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440ac" w14:textId="1a440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Үкіметтік емес ұйымдарымен өз қызметі жөніндегі мәліметтерін ұсыну және олар туралы дерекқорды қалыптастыру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2016 жылғы 19 ақпандағы № 51 бұйрығы. Қазақстан Республикасының Әділет министрлігінде 2016 жылы 1 наурызда № 13355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"Коммерциялық емес ұйымдар туралы" Қазақстан Республикасының Заңының 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4-1-бабының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21.09.2022 </w:t>
      </w:r>
      <w:r>
        <w:rPr>
          <w:rFonts w:ascii="Times New Roman"/>
          <w:b w:val="false"/>
          <w:i w:val="false"/>
          <w:color w:val="000000"/>
          <w:sz w:val="28"/>
        </w:rPr>
        <w:t>№ 402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Үкіметтік емес ұйымдар өз қызметі жөнінде мәліметтерді ұсыну және олар туралы дерекқорды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p>
    <w:bookmarkEnd w:id="1"/>
    <w:bookmarkStart w:name="z3" w:id="2"/>
    <w:p>
      <w:pPr>
        <w:spacing w:after="0"/>
        <w:ind w:left="0"/>
        <w:jc w:val="both"/>
      </w:pPr>
      <w:r>
        <w:rPr>
          <w:rFonts w:ascii="Times New Roman"/>
          <w:b w:val="false"/>
          <w:i w:val="false"/>
          <w:color w:val="000000"/>
          <w:sz w:val="28"/>
        </w:rPr>
        <w:t xml:space="preserve">
      2. "Үкіметтік емес ұйымдар өз қызметі жөнінде мәліметтерді ұсыну және олар туралы дерекқорды қалыптастыру қағидаларын бекіту туралы" Қазақстан Республикасы Мәдениет және спорт министрінің 2015 жылғы 22 желтоқсандағы № 405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12676 болып тіркелген, "Әділет" ақпараттық-құқықтық жүйесінде 2016 жылғы 15 қаңтарда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Мәдениет және спорт министрлігінің Тілдерді дамыту және қоғамдық-саяси жұмыс комитеті: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заңнамамен белгіленген тәртіпте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құқықтық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Мәдениет және спорт министрлігінің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Мәдениет және спорт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2017 жылы 1 наурыздан бастап қолданысқа енгізілетін Қағидалардың 4-тармағы 2) тармақшасын және 6-тармағын қоспағанда, ресми жарияланған күннен бастап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51 бұйрығына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Үкіметтік емес ұйымдарымен өз қызметі жөніндегі мәліметтерін ұсыну және олар туралы дерекқорды қалыптастыру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Ақпарат және қоғамдық даму министрінің 21.09.2022 </w:t>
      </w:r>
      <w:r>
        <w:rPr>
          <w:rFonts w:ascii="Times New Roman"/>
          <w:b w:val="false"/>
          <w:i w:val="false"/>
          <w:color w:val="ff0000"/>
          <w:sz w:val="28"/>
        </w:rPr>
        <w:t>№ 402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w:t>
      </w:r>
    </w:p>
    <w:bookmarkStart w:name="z139" w:id="11"/>
    <w:p>
      <w:pPr>
        <w:spacing w:after="0"/>
        <w:ind w:left="0"/>
        <w:jc w:val="left"/>
      </w:pPr>
      <w:r>
        <w:rPr>
          <w:rFonts w:ascii="Times New Roman"/>
          <w:b/>
          <w:i w:val="false"/>
          <w:color w:val="000000"/>
        </w:rPr>
        <w:t xml:space="preserve"> 1-тарау. Жалпы ережелер</w:t>
      </w:r>
    </w:p>
    <w:bookmarkEnd w:id="11"/>
    <w:bookmarkStart w:name="z16" w:id="12"/>
    <w:p>
      <w:pPr>
        <w:spacing w:after="0"/>
        <w:ind w:left="0"/>
        <w:jc w:val="both"/>
      </w:pPr>
      <w:r>
        <w:rPr>
          <w:rFonts w:ascii="Times New Roman"/>
          <w:b w:val="false"/>
          <w:i w:val="false"/>
          <w:color w:val="000000"/>
          <w:sz w:val="28"/>
        </w:rPr>
        <w:t xml:space="preserve">
      1. Осы үкіметтік емес ұйымдарымен өз қызметі жөніндегі мәліметтерін ұсыну және олар туралы дерекқорды қалыптастыру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"Коммерциялық емес ұйымдар туралы" Қазақстан Республикасы Заңының 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 Заңының 4-1-бабының </w:t>
      </w:r>
      <w:r>
        <w:rPr>
          <w:rFonts w:ascii="Times New Roman"/>
          <w:b w:val="false"/>
          <w:i w:val="false"/>
          <w:color w:val="000000"/>
          <w:sz w:val="28"/>
        </w:rPr>
        <w:t>17)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16-бабының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үкіметтік емес ұйымдарымен өз қызметі жөніндегі мәліметтерін ұсыну және үкіметтік емес ұйымдардың Дерекқорын қалыптастыру тәртібін айқындайды.</w:t>
      </w:r>
    </w:p>
    <w:bookmarkEnd w:id="12"/>
    <w:bookmarkStart w:name="z17" w:id="13"/>
    <w:p>
      <w:pPr>
        <w:spacing w:after="0"/>
        <w:ind w:left="0"/>
        <w:jc w:val="both"/>
      </w:pPr>
      <w:r>
        <w:rPr>
          <w:rFonts w:ascii="Times New Roman"/>
          <w:b w:val="false"/>
          <w:i w:val="false"/>
          <w:color w:val="000000"/>
          <w:sz w:val="28"/>
        </w:rPr>
        <w:t>
      2. Осы Қағидада мынадай негізгі ұғымдар пайдаланады:</w:t>
      </w:r>
    </w:p>
    <w:bookmarkEnd w:id="13"/>
    <w:bookmarkStart w:name="z18" w:id="14"/>
    <w:p>
      <w:pPr>
        <w:spacing w:after="0"/>
        <w:ind w:left="0"/>
        <w:jc w:val="both"/>
      </w:pPr>
      <w:r>
        <w:rPr>
          <w:rFonts w:ascii="Times New Roman"/>
          <w:b w:val="false"/>
          <w:i w:val="false"/>
          <w:color w:val="000000"/>
          <w:sz w:val="28"/>
        </w:rPr>
        <w:t>
      1) үкіметтік емес ұйым – ортақ мақсаттарға жету үшін азаматтар және (немесе) мемлекеттік емес заңды тұлғалар Қазақстан Республикасының заңнамасына сәйкес ерікті негізде құрған коммерциялық емес ұйым (саяси партияларды, кәсіптік одақтарды және діни бірлестіктерді қоспағанда);</w:t>
      </w:r>
    </w:p>
    <w:bookmarkEnd w:id="14"/>
    <w:bookmarkStart w:name="z19" w:id="15"/>
    <w:p>
      <w:pPr>
        <w:spacing w:after="0"/>
        <w:ind w:left="0"/>
        <w:jc w:val="both"/>
      </w:pPr>
      <w:r>
        <w:rPr>
          <w:rFonts w:ascii="Times New Roman"/>
          <w:b w:val="false"/>
          <w:i w:val="false"/>
          <w:color w:val="000000"/>
          <w:sz w:val="28"/>
        </w:rPr>
        <w:t>
      2) Үкіметтік емес ұйымдар дерекқоры (бұдан әрі – Дерекқор) – үкіметтік емес ұйымдар қызметінің ашықтығын қамтамасыз ету және жұртшылыққа олар туралы ақпарат беру мақсатында, сондай-ақ мемлекеттік әлеуметтік тапсырысты, стратегиялық әріптестікті іске асыруға орналастыру шеңберінде пайдалану, гранттар ұсыну және сыйлықақылар беру үшін қалыптастырылатын ақпараттық дерекқор.</w:t>
      </w:r>
    </w:p>
    <w:bookmarkEnd w:id="15"/>
    <w:bookmarkStart w:name="z20" w:id="16"/>
    <w:p>
      <w:pPr>
        <w:spacing w:after="0"/>
        <w:ind w:left="0"/>
        <w:jc w:val="left"/>
      </w:pPr>
      <w:r>
        <w:rPr>
          <w:rFonts w:ascii="Times New Roman"/>
          <w:b/>
          <w:i w:val="false"/>
          <w:color w:val="000000"/>
        </w:rPr>
        <w:t xml:space="preserve"> 2-тарау. Үкіметтік емес ұйымдар өз қызметі жөніндегі мәліметтерін ұсыну тәртібі</w:t>
      </w:r>
    </w:p>
    <w:bookmarkEnd w:id="16"/>
    <w:bookmarkStart w:name="z21" w:id="17"/>
    <w:p>
      <w:pPr>
        <w:spacing w:after="0"/>
        <w:ind w:left="0"/>
        <w:jc w:val="both"/>
      </w:pPr>
      <w:r>
        <w:rPr>
          <w:rFonts w:ascii="Times New Roman"/>
          <w:b w:val="false"/>
          <w:i w:val="false"/>
          <w:color w:val="000000"/>
          <w:sz w:val="28"/>
        </w:rPr>
        <w:t xml:space="preserve">
      3. Үкіметтік емес ұйымдар өз қызметтері жөніндегі мәліметтерді үкіметтік емес ұйымдармен өзара іс-қимыл саласындағы уәкілетті органға (бұдан әрі – уәкілетті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 және орыс тілдерінде жыл сайын 31 наурызға дейін электрондық түрде (infonpo.gov.kz) веб-портал арқылы ұсынады.</w:t>
      </w:r>
    </w:p>
    <w:bookmarkEnd w:id="17"/>
    <w:p>
      <w:pPr>
        <w:spacing w:after="0"/>
        <w:ind w:left="0"/>
        <w:jc w:val="both"/>
      </w:pPr>
      <w:r>
        <w:rPr>
          <w:rFonts w:ascii="Times New Roman"/>
          <w:b w:val="false"/>
          <w:i w:val="false"/>
          <w:color w:val="000000"/>
          <w:sz w:val="28"/>
        </w:rPr>
        <w:t>
      Үкіметтік емес ұйымдар есепті кезең үшін ақпаратты көрсете отырып ағымдағы жылдағы іске асырылатын жобалар жөніндегі ақпараты бар өз қызметтері туралы мәліметтерін ұсынады.</w:t>
      </w:r>
    </w:p>
    <w:p>
      <w:pPr>
        <w:spacing w:after="0"/>
        <w:ind w:left="0"/>
        <w:jc w:val="both"/>
      </w:pPr>
      <w:r>
        <w:rPr>
          <w:rFonts w:ascii="Times New Roman"/>
          <w:b w:val="false"/>
          <w:i w:val="false"/>
          <w:color w:val="000000"/>
          <w:sz w:val="28"/>
        </w:rPr>
        <w:t>
      Есепті кезең Дерекқорға мәліметтер ұсыну жылының алдындағы күнтізбелік жылы деп түсіндіріледі.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1-қосымшадағы</w:t>
      </w:r>
      <w:r>
        <w:rPr>
          <w:rFonts w:ascii="Times New Roman"/>
          <w:b w:val="false"/>
          <w:i w:val="false"/>
          <w:color w:val="000000"/>
          <w:sz w:val="28"/>
        </w:rPr>
        <w:t xml:space="preserve"> кестелер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әкімшілік деректерді жинауға арналған нысанды толтыру бойынша түсіндірмеге сәйкес толтырылады.</w:t>
      </w:r>
    </w:p>
    <w:p>
      <w:pPr>
        <w:spacing w:after="0"/>
        <w:ind w:left="0"/>
        <w:jc w:val="both"/>
      </w:pPr>
      <w:r>
        <w:rPr>
          <w:rFonts w:ascii="Times New Roman"/>
          <w:b w:val="false"/>
          <w:i w:val="false"/>
          <w:color w:val="000000"/>
          <w:sz w:val="28"/>
        </w:rPr>
        <w:t>
      Есепті кезеңнен кейінгі жылдың 31 наурызынан кейін ұсынылған мәліметтер уақтылы емес болып табылады.</w:t>
      </w:r>
    </w:p>
    <w:bookmarkStart w:name="z22" w:id="18"/>
    <w:p>
      <w:pPr>
        <w:spacing w:after="0"/>
        <w:ind w:left="0"/>
        <w:jc w:val="both"/>
      </w:pPr>
      <w:r>
        <w:rPr>
          <w:rFonts w:ascii="Times New Roman"/>
          <w:b w:val="false"/>
          <w:i w:val="false"/>
          <w:color w:val="000000"/>
          <w:sz w:val="28"/>
        </w:rPr>
        <w:t>
      4. Уәкілетті органға ұсынылатын үкіметтік емес ұйымдар туралы мәліметтер, заңды тұлғаға берілген электрондық цифрлық қолтаңбамен куәландырылады.</w:t>
      </w:r>
    </w:p>
    <w:bookmarkEnd w:id="18"/>
    <w:bookmarkStart w:name="z23" w:id="19"/>
    <w:p>
      <w:pPr>
        <w:spacing w:after="0"/>
        <w:ind w:left="0"/>
        <w:jc w:val="both"/>
      </w:pPr>
      <w:r>
        <w:rPr>
          <w:rFonts w:ascii="Times New Roman"/>
          <w:b w:val="false"/>
          <w:i w:val="false"/>
          <w:color w:val="000000"/>
          <w:sz w:val="28"/>
        </w:rPr>
        <w:t xml:space="preserve">
      5. Осы Қағидаларда 1-қосымшаның </w:t>
      </w:r>
      <w:r>
        <w:rPr>
          <w:rFonts w:ascii="Times New Roman"/>
          <w:b w:val="false"/>
          <w:i w:val="false"/>
          <w:color w:val="000000"/>
          <w:sz w:val="28"/>
        </w:rPr>
        <w:t>1-кестесінің</w:t>
      </w:r>
      <w:r>
        <w:rPr>
          <w:rFonts w:ascii="Times New Roman"/>
          <w:b w:val="false"/>
          <w:i w:val="false"/>
          <w:color w:val="000000"/>
          <w:sz w:val="28"/>
        </w:rPr>
        <w:t xml:space="preserve"> I, II және VII бөлімдерінде көзделген үкіметтік емес ұйымдар туралы мәліметтер өзгерген жағдайда, үкіметтік емес ұйымдар өзгертілген мәліметтерді уәкілетті органға қазақ және орыс тілдерінде "Үкіметтік емес ұйымдардың дерекқоры" веб-порталы арқылы электрондық түрде осындай өзгерістер пайда болған күннен бастап жиырма жұмыс күн ішінде уәкілетті органға ұсынады.</w:t>
      </w:r>
    </w:p>
    <w:bookmarkEnd w:id="19"/>
    <w:bookmarkStart w:name="z24" w:id="20"/>
    <w:p>
      <w:pPr>
        <w:spacing w:after="0"/>
        <w:ind w:left="0"/>
        <w:jc w:val="both"/>
      </w:pPr>
      <w:r>
        <w:rPr>
          <w:rFonts w:ascii="Times New Roman"/>
          <w:b w:val="false"/>
          <w:i w:val="false"/>
          <w:color w:val="000000"/>
          <w:sz w:val="28"/>
        </w:rPr>
        <w:t xml:space="preserve">
      6.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213-бабына</w:t>
      </w:r>
      <w:r>
        <w:rPr>
          <w:rFonts w:ascii="Times New Roman"/>
          <w:b w:val="false"/>
          <w:i w:val="false"/>
          <w:color w:val="000000"/>
          <w:sz w:val="28"/>
        </w:rPr>
        <w:t xml:space="preserve"> сәйкес есепті кезең басталғанға дейін салық есептілігін табыс етуді тоқтата тұрған және есепті кезең ішінде қызметін қайта бастамаған, сондай-ақ есепті кезеңнен кейін тіркелген үкіметтік емес ұйымдар өз қызметі туралы мәліметтерді Үкіметтік емес ұйымдардың дерекқорына бермейді.</w:t>
      </w:r>
    </w:p>
    <w:bookmarkEnd w:id="20"/>
    <w:bookmarkStart w:name="z25" w:id="21"/>
    <w:p>
      <w:pPr>
        <w:spacing w:after="0"/>
        <w:ind w:left="0"/>
        <w:jc w:val="left"/>
      </w:pPr>
      <w:r>
        <w:rPr>
          <w:rFonts w:ascii="Times New Roman"/>
          <w:b/>
          <w:i w:val="false"/>
          <w:color w:val="000000"/>
        </w:rPr>
        <w:t xml:space="preserve"> 3-тарау. Үкіметтік емес ұйымдар туралы дерекқорды қалыптастыру тәртібі</w:t>
      </w:r>
    </w:p>
    <w:bookmarkEnd w:id="21"/>
    <w:bookmarkStart w:name="z26" w:id="22"/>
    <w:p>
      <w:pPr>
        <w:spacing w:after="0"/>
        <w:ind w:left="0"/>
        <w:jc w:val="both"/>
      </w:pPr>
      <w:r>
        <w:rPr>
          <w:rFonts w:ascii="Times New Roman"/>
          <w:b w:val="false"/>
          <w:i w:val="false"/>
          <w:color w:val="000000"/>
          <w:sz w:val="28"/>
        </w:rPr>
        <w:t>
      7. Уәкілетті органдар үкіметтік емес ұйымдардың дерекқорын қалыптастыруды үкіметтік емес ұйымдар және жергілікті атқарушы органдар ұсынатын мәліметтер негізінде жүзеге асырады.</w:t>
      </w:r>
    </w:p>
    <w:bookmarkEnd w:id="22"/>
    <w:bookmarkStart w:name="z27" w:id="23"/>
    <w:p>
      <w:pPr>
        <w:spacing w:after="0"/>
        <w:ind w:left="0"/>
        <w:jc w:val="both"/>
      </w:pPr>
      <w:r>
        <w:rPr>
          <w:rFonts w:ascii="Times New Roman"/>
          <w:b w:val="false"/>
          <w:i w:val="false"/>
          <w:color w:val="000000"/>
          <w:sz w:val="28"/>
        </w:rPr>
        <w:t>
      8. Уәкілетті орган үкіметтік емес ұйымдардың өз қызметі туралы мәліметтерді алған кезде, олардың уақтылығын, толықтығын және анықтылығын қарайды.</w:t>
      </w:r>
    </w:p>
    <w:bookmarkEnd w:id="23"/>
    <w:p>
      <w:pPr>
        <w:spacing w:after="0"/>
        <w:ind w:left="0"/>
        <w:jc w:val="both"/>
      </w:pPr>
      <w:r>
        <w:rPr>
          <w:rFonts w:ascii="Times New Roman"/>
          <w:b w:val="false"/>
          <w:i w:val="false"/>
          <w:color w:val="000000"/>
          <w:sz w:val="28"/>
        </w:rPr>
        <w:t xml:space="preserve">
      Үкіметтік емес ұйымдардың өз қызметі туралы мәліметтерді, осы Қағиданың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мерзімде ұсынылған жағдайда уақтылы болып саналады.</w:t>
      </w:r>
    </w:p>
    <w:p>
      <w:pPr>
        <w:spacing w:after="0"/>
        <w:ind w:left="0"/>
        <w:jc w:val="both"/>
      </w:pPr>
      <w:r>
        <w:rPr>
          <w:rFonts w:ascii="Times New Roman"/>
          <w:b w:val="false"/>
          <w:i w:val="false"/>
          <w:color w:val="000000"/>
          <w:sz w:val="28"/>
        </w:rPr>
        <w:t xml:space="preserve">
      Осы Қағиданың көрсетілген </w:t>
      </w:r>
      <w:r>
        <w:rPr>
          <w:rFonts w:ascii="Times New Roman"/>
          <w:b w:val="false"/>
          <w:i w:val="false"/>
          <w:color w:val="000000"/>
          <w:sz w:val="28"/>
        </w:rPr>
        <w:t>1-қосымшасына</w:t>
      </w:r>
      <w:r>
        <w:rPr>
          <w:rFonts w:ascii="Times New Roman"/>
          <w:b w:val="false"/>
          <w:i w:val="false"/>
          <w:color w:val="000000"/>
          <w:sz w:val="28"/>
        </w:rPr>
        <w:t xml:space="preserve"> сәйкес мәліметті толық ұсыну, бұл барлық кестені толтыру болып табылады.</w:t>
      </w:r>
    </w:p>
    <w:p>
      <w:pPr>
        <w:spacing w:after="0"/>
        <w:ind w:left="0"/>
        <w:jc w:val="both"/>
      </w:pPr>
      <w:r>
        <w:rPr>
          <w:rFonts w:ascii="Times New Roman"/>
          <w:b w:val="false"/>
          <w:i w:val="false"/>
          <w:color w:val="000000"/>
          <w:sz w:val="28"/>
        </w:rPr>
        <w:t>
      Үкіметтік емес ұйымдардың өз қызметі туралы мәліметтерді толық ұсыну уәкілетті органға жолдау күннің шындығына сәйкес келген жағдайда, анық болып саналады. Грамматикалық қателер үкіметтік емес ұйым туралы мәліметтерді анық емес деп тану үшін негіздеме болып саналмайды.</w:t>
      </w:r>
    </w:p>
    <w:bookmarkStart w:name="z28" w:id="24"/>
    <w:p>
      <w:pPr>
        <w:spacing w:after="0"/>
        <w:ind w:left="0"/>
        <w:jc w:val="both"/>
      </w:pPr>
      <w:r>
        <w:rPr>
          <w:rFonts w:ascii="Times New Roman"/>
          <w:b w:val="false"/>
          <w:i w:val="false"/>
          <w:color w:val="000000"/>
          <w:sz w:val="28"/>
        </w:rPr>
        <w:t>
      9. Уәкілетті орган үкіметтік емес ұйымдар туралы мәліметтердің келіп түскен кезден бастап қарай 10 (он) жұмыс күн ішінде Дерекқорды жаңартады.</w:t>
      </w:r>
    </w:p>
    <w:bookmarkEnd w:id="24"/>
    <w:p>
      <w:pPr>
        <w:spacing w:after="0"/>
        <w:ind w:left="0"/>
        <w:jc w:val="both"/>
      </w:pPr>
      <w:r>
        <w:rPr>
          <w:rFonts w:ascii="Times New Roman"/>
          <w:b w:val="false"/>
          <w:i w:val="false"/>
          <w:color w:val="000000"/>
          <w:sz w:val="28"/>
        </w:rPr>
        <w:t>
      Үкіметтік емес ұйымдар өз қызметі туралы ұсынған мәліметтердің сәйкессіздігі анықталған сәттен бастап уәкілетті орган оларды дереу пысықтауға жібереді. Үкіметтік емес ұйымдар уәкілетті органмен пысықтауға жіберілген өз мәліметтерін алған күннен бастап 3 (үш) жұмыс күн ішінде пысықтайды және ҮЕҰ Дерекқорына қайта жібереді.</w:t>
      </w:r>
    </w:p>
    <w:bookmarkStart w:name="z29" w:id="25"/>
    <w:p>
      <w:pPr>
        <w:spacing w:after="0"/>
        <w:ind w:left="0"/>
        <w:jc w:val="both"/>
      </w:pPr>
      <w:r>
        <w:rPr>
          <w:rFonts w:ascii="Times New Roman"/>
          <w:b w:val="false"/>
          <w:i w:val="false"/>
          <w:color w:val="000000"/>
          <w:sz w:val="28"/>
        </w:rPr>
        <w:t>
      10. Үкіметтік емес ұйымдарды Дерекқордан алып тастауды уәкілетті орган Қазақстан Республикасының заңнамасына сәйкес бизнес-сәйкестендіру нөмірлерінің Ұлттық тізілімінен үкіметтік емес ұйымдарды алып тастау туралы ақпаратты алған күннен бастап 10 (он) жұмыс күнінен кешіктірмей жүзеге асырады.</w:t>
      </w:r>
    </w:p>
    <w:bookmarkEnd w:id="25"/>
    <w:bookmarkStart w:name="z30" w:id="26"/>
    <w:p>
      <w:pPr>
        <w:spacing w:after="0"/>
        <w:ind w:left="0"/>
        <w:jc w:val="both"/>
      </w:pPr>
      <w:r>
        <w:rPr>
          <w:rFonts w:ascii="Times New Roman"/>
          <w:b w:val="false"/>
          <w:i w:val="false"/>
          <w:color w:val="000000"/>
          <w:sz w:val="28"/>
        </w:rPr>
        <w:t>
      11. Дерекқорға ұсынатын үкіметтік емес ұйымдар туралы мәліметтерді тексеруді жүзеге асыру үшін облыстардың, республикалық маңызы бар қалалардың, астананың жергілікті атқарушы органдары жыл сайын 10 сәуірге дейін аумақтық әділет органдарынан және мемлекеттік кірістер органдарынан тиісті әкімшілік-аумақтық бірліктен үкіметтік емес ұйымдар туралы (тіркеу/қайта тіркеу күні, мекенжайы, құрылтайшылары, басшылары және олардың байланыс деректері, соңғы есепті мерзімге салықтық есеп беру күні) қорытынды мәліметтерді уәкілетті органға ұсынады.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Үкіметтік емес ұйымдар өз </w:t>
            </w:r>
            <w:r>
              <w:br/>
            </w:r>
            <w:r>
              <w:rPr>
                <w:rFonts w:ascii="Times New Roman"/>
                <w:b w:val="false"/>
                <w:i w:val="false"/>
                <w:color w:val="000000"/>
                <w:sz w:val="20"/>
              </w:rPr>
              <w:t xml:space="preserve">қызметтері туралы мәліметтерді </w:t>
            </w:r>
            <w:r>
              <w:br/>
            </w:r>
            <w:r>
              <w:rPr>
                <w:rFonts w:ascii="Times New Roman"/>
                <w:b w:val="false"/>
                <w:i w:val="false"/>
                <w:color w:val="000000"/>
                <w:sz w:val="20"/>
              </w:rPr>
              <w:t xml:space="preserve">ұсыну және олар туралы </w:t>
            </w:r>
            <w:r>
              <w:br/>
            </w:r>
            <w:r>
              <w:rPr>
                <w:rFonts w:ascii="Times New Roman"/>
                <w:b w:val="false"/>
                <w:i w:val="false"/>
                <w:color w:val="000000"/>
                <w:sz w:val="20"/>
              </w:rPr>
              <w:t xml:space="preserve">Дерекқорды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2" w:id="27"/>
    <w:p>
      <w:pPr>
        <w:spacing w:after="0"/>
        <w:ind w:left="0"/>
        <w:jc w:val="left"/>
      </w:pPr>
      <w:r>
        <w:rPr>
          <w:rFonts w:ascii="Times New Roman"/>
          <w:b/>
          <w:i w:val="false"/>
          <w:color w:val="000000"/>
        </w:rPr>
        <w:t xml:space="preserve"> Үкіметтік емес ұйымдардың өз қызметі жөніндегі мәліметтер  20___жылғы есепті кезең</w:t>
      </w:r>
    </w:p>
    <w:bookmarkEnd w:id="27"/>
    <w:p>
      <w:pPr>
        <w:spacing w:after="0"/>
        <w:ind w:left="0"/>
        <w:jc w:val="both"/>
      </w:pPr>
      <w:r>
        <w:rPr>
          <w:rFonts w:ascii="Times New Roman"/>
          <w:b w:val="false"/>
          <w:i w:val="false"/>
          <w:color w:val="000000"/>
          <w:sz w:val="28"/>
        </w:rPr>
        <w:t>
      Ұсынылады: Үкіметтік емес ұйымдармен өзара іс-қимыл саласындағы уәкілетті органға</w:t>
      </w:r>
    </w:p>
    <w:p>
      <w:pPr>
        <w:spacing w:after="0"/>
        <w:ind w:left="0"/>
        <w:jc w:val="both"/>
      </w:pPr>
      <w:r>
        <w:rPr>
          <w:rFonts w:ascii="Times New Roman"/>
          <w:b w:val="false"/>
          <w:i w:val="false"/>
          <w:color w:val="000000"/>
          <w:sz w:val="28"/>
        </w:rPr>
        <w:t>
      Әкімшілік деректердің нысаны интернет - ресурста орналастырылған: infonpo.gov.kz веб-портал арқылы ұсынады.</w:t>
      </w:r>
    </w:p>
    <w:p>
      <w:pPr>
        <w:spacing w:after="0"/>
        <w:ind w:left="0"/>
        <w:jc w:val="both"/>
      </w:pPr>
      <w:r>
        <w:rPr>
          <w:rFonts w:ascii="Times New Roman"/>
          <w:b w:val="false"/>
          <w:i w:val="false"/>
          <w:color w:val="000000"/>
          <w:sz w:val="28"/>
        </w:rPr>
        <w:t xml:space="preserve">
      Әкімшілік дереккөздер нысанының атауы: Үкіметтік емес ұйымдардың қызметі туралы мәліметтер </w:t>
      </w:r>
    </w:p>
    <w:p>
      <w:pPr>
        <w:spacing w:after="0"/>
        <w:ind w:left="0"/>
        <w:jc w:val="both"/>
      </w:pPr>
      <w:r>
        <w:rPr>
          <w:rFonts w:ascii="Times New Roman"/>
          <w:b w:val="false"/>
          <w:i w:val="false"/>
          <w:color w:val="000000"/>
          <w:sz w:val="28"/>
        </w:rPr>
        <w:t>
      Әкімшілік дереккөздер нысанының индексі (нысан атауының әріптік-сандық қысқаша көрінісі): ҮЕҰҚМ-1</w:t>
      </w:r>
    </w:p>
    <w:p>
      <w:pPr>
        <w:spacing w:after="0"/>
        <w:ind w:left="0"/>
        <w:jc w:val="both"/>
      </w:pPr>
      <w:r>
        <w:rPr>
          <w:rFonts w:ascii="Times New Roman"/>
          <w:b w:val="false"/>
          <w:i w:val="false"/>
          <w:color w:val="000000"/>
          <w:sz w:val="28"/>
        </w:rPr>
        <w:t>
      Кезеңділік: Жыл сайын</w:t>
      </w:r>
    </w:p>
    <w:p>
      <w:pPr>
        <w:spacing w:after="0"/>
        <w:ind w:left="0"/>
        <w:jc w:val="both"/>
      </w:pPr>
      <w:r>
        <w:rPr>
          <w:rFonts w:ascii="Times New Roman"/>
          <w:b w:val="false"/>
          <w:i w:val="false"/>
          <w:color w:val="000000"/>
          <w:sz w:val="28"/>
        </w:rPr>
        <w:t>
      Есепті кезең: Күнтізбелік жыл</w:t>
      </w:r>
    </w:p>
    <w:p>
      <w:pPr>
        <w:spacing w:after="0"/>
        <w:ind w:left="0"/>
        <w:jc w:val="both"/>
      </w:pPr>
      <w:r>
        <w:rPr>
          <w:rFonts w:ascii="Times New Roman"/>
          <w:b w:val="false"/>
          <w:i w:val="false"/>
          <w:color w:val="000000"/>
          <w:sz w:val="28"/>
        </w:rPr>
        <w:t>
      Ақпаратты ұсынатын тұлғалар тобы: Үкіметтік емес ұйымдар</w:t>
      </w:r>
    </w:p>
    <w:p>
      <w:pPr>
        <w:spacing w:after="0"/>
        <w:ind w:left="0"/>
        <w:jc w:val="both"/>
      </w:pPr>
      <w:r>
        <w:rPr>
          <w:rFonts w:ascii="Times New Roman"/>
          <w:b w:val="false"/>
          <w:i w:val="false"/>
          <w:color w:val="000000"/>
          <w:sz w:val="28"/>
        </w:rPr>
        <w:t>
      Әкімшілік деректер нысанын ұсыну мерзімі: Есепті кезеңнен кейінгі жылдың 31 наурызына дейінгі мерзімде</w:t>
      </w:r>
    </w:p>
    <w:bookmarkStart w:name="z33" w:id="28"/>
    <w:p>
      <w:pPr>
        <w:spacing w:after="0"/>
        <w:ind w:left="0"/>
        <w:jc w:val="both"/>
      </w:pPr>
      <w:r>
        <w:rPr>
          <w:rFonts w:ascii="Times New Roman"/>
          <w:b w:val="false"/>
          <w:i w:val="false"/>
          <w:color w:val="000000"/>
          <w:sz w:val="28"/>
        </w:rPr>
        <w:t>
      1-кесте</w:t>
      </w:r>
    </w:p>
    <w:bookmarkEnd w:id="28"/>
    <w:bookmarkStart w:name="z34" w:id="29"/>
    <w:p>
      <w:pPr>
        <w:spacing w:after="0"/>
        <w:ind w:left="0"/>
        <w:jc w:val="left"/>
      </w:pPr>
      <w:r>
        <w:rPr>
          <w:rFonts w:ascii="Times New Roman"/>
          <w:b/>
          <w:i w:val="false"/>
          <w:color w:val="000000"/>
        </w:rPr>
        <w:t xml:space="preserve"> Үкіметтік емес ұйымдардың қызметі туралы мәліметтер*</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Үкіметтік емес ұйымдар туралы жалпы деректер*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цифр)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Мәліметті ұсыну бойынша есепті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ұйымдастыру-құқықтық нысаны (тиісті ұяшықты Х көрсетіңіз)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мекеме:</w:t>
            </w:r>
          </w:p>
          <w:p>
            <w:pPr>
              <w:spacing w:after="20"/>
              <w:ind w:left="20"/>
              <w:jc w:val="both"/>
            </w:pPr>
            <w:r>
              <w:rPr>
                <w:rFonts w:ascii="Times New Roman"/>
                <w:b w:val="false"/>
                <w:i w:val="false"/>
                <w:color w:val="000000"/>
                <w:sz w:val="20"/>
              </w:rPr>
              <w:t>
волонтерлік ұйымы</w:t>
            </w:r>
          </w:p>
          <w:p>
            <w:pPr>
              <w:spacing w:after="20"/>
              <w:ind w:left="20"/>
              <w:jc w:val="both"/>
            </w:pPr>
            <w:r>
              <w:rPr>
                <w:rFonts w:ascii="Times New Roman"/>
                <w:b w:val="false"/>
                <w:i w:val="false"/>
                <w:color w:val="000000"/>
                <w:sz w:val="20"/>
              </w:rPr>
              <w:t>
қайырымдылық ұйымы</w:t>
            </w:r>
          </w:p>
          <w:p>
            <w:pPr>
              <w:spacing w:after="20"/>
              <w:ind w:left="20"/>
              <w:jc w:val="both"/>
            </w:pPr>
            <w:r>
              <w:rPr>
                <w:rFonts w:ascii="Times New Roman"/>
                <w:b w:val="false"/>
                <w:i w:val="false"/>
                <w:color w:val="000000"/>
                <w:sz w:val="20"/>
              </w:rPr>
              <w:t>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қор:</w:t>
            </w:r>
          </w:p>
          <w:p>
            <w:pPr>
              <w:spacing w:after="20"/>
              <w:ind w:left="20"/>
              <w:jc w:val="both"/>
            </w:pPr>
            <w:r>
              <w:rPr>
                <w:rFonts w:ascii="Times New Roman"/>
                <w:b w:val="false"/>
                <w:i w:val="false"/>
                <w:color w:val="000000"/>
                <w:sz w:val="20"/>
              </w:rPr>
              <w:t>
волонтерлік ұйымы</w:t>
            </w:r>
          </w:p>
          <w:p>
            <w:pPr>
              <w:spacing w:after="20"/>
              <w:ind w:left="20"/>
              <w:jc w:val="both"/>
            </w:pPr>
            <w:r>
              <w:rPr>
                <w:rFonts w:ascii="Times New Roman"/>
                <w:b w:val="false"/>
                <w:i w:val="false"/>
                <w:color w:val="000000"/>
                <w:sz w:val="20"/>
              </w:rPr>
              <w:t>
қайырымдылық ұйымы</w:t>
            </w:r>
          </w:p>
          <w:p>
            <w:pPr>
              <w:spacing w:after="20"/>
              <w:ind w:left="20"/>
              <w:jc w:val="both"/>
            </w:pPr>
            <w:r>
              <w:rPr>
                <w:rFonts w:ascii="Times New Roman"/>
                <w:b w:val="false"/>
                <w:i w:val="false"/>
                <w:color w:val="000000"/>
                <w:sz w:val="20"/>
              </w:rPr>
              <w:t>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бірлестік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қор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Комерциялықемес акционерлік қоғам </w:t>
            </w:r>
          </w:p>
          <w:p>
            <w:pPr>
              <w:spacing w:after="20"/>
              <w:ind w:left="20"/>
              <w:jc w:val="both"/>
            </w:pPr>
            <w:r>
              <w:rPr>
                <w:rFonts w:ascii="Times New Roman"/>
                <w:b w:val="false"/>
                <w:i w:val="false"/>
                <w:color w:val="000000"/>
                <w:sz w:val="20"/>
              </w:rPr>
              <w:t xml:space="preserve">
("Коммерциялық емес ұйымдар туралы" Заңның 41-бабы </w:t>
            </w:r>
            <w:r>
              <w:rPr>
                <w:rFonts w:ascii="Times New Roman"/>
                <w:b w:val="false"/>
                <w:i w:val="false"/>
                <w:color w:val="000000"/>
                <w:sz w:val="20"/>
              </w:rPr>
              <w:t>5-тармағының</w:t>
            </w:r>
            <w:r>
              <w:rPr>
                <w:rFonts w:ascii="Times New Roman"/>
                <w:b w:val="false"/>
                <w:i w:val="false"/>
                <w:color w:val="000000"/>
                <w:sz w:val="20"/>
              </w:rPr>
              <w:t xml:space="preserve"> екінші бөлімінде көзделген коммерциялық емес акционерлік қоғамды қоспағанда)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қор:</w:t>
            </w:r>
          </w:p>
          <w:p>
            <w:pPr>
              <w:spacing w:after="20"/>
              <w:ind w:left="20"/>
              <w:jc w:val="both"/>
            </w:pPr>
            <w:r>
              <w:rPr>
                <w:rFonts w:ascii="Times New Roman"/>
                <w:b w:val="false"/>
                <w:i w:val="false"/>
                <w:color w:val="000000"/>
                <w:sz w:val="20"/>
              </w:rPr>
              <w:t>
волонтерлік ұйымы</w:t>
            </w:r>
          </w:p>
          <w:p>
            <w:pPr>
              <w:spacing w:after="20"/>
              <w:ind w:left="20"/>
              <w:jc w:val="both"/>
            </w:pPr>
            <w:r>
              <w:rPr>
                <w:rFonts w:ascii="Times New Roman"/>
                <w:b w:val="false"/>
                <w:i w:val="false"/>
                <w:color w:val="000000"/>
                <w:sz w:val="20"/>
              </w:rPr>
              <w:t>
қайырымдылық ұйымы</w:t>
            </w:r>
          </w:p>
          <w:p>
            <w:pPr>
              <w:spacing w:after="20"/>
              <w:ind w:left="20"/>
              <w:jc w:val="both"/>
            </w:pPr>
            <w:r>
              <w:rPr>
                <w:rFonts w:ascii="Times New Roman"/>
                <w:b w:val="false"/>
                <w:i w:val="false"/>
                <w:color w:val="000000"/>
                <w:sz w:val="20"/>
              </w:rPr>
              <w:t>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халықарарлық коммерциялық емес ұйымдардың филиалдары мен өкілдіктері (оқшауланған бөлімшелер)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қауымдастық (одақ) нысанындағы ЗТБ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тегі, аты, әкесінің 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ҮЕҰ заңды мекенжайы (елді мекен, мекенжай)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Үкіметтік емес ұйымдардың байланыс деректері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пошта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 (аймақ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Жұмыскерлер мен волонтерлер туралы мәліметтер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жұмыскерлердің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азаматтары жұмыскерлерінің саны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жұмыскерлер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Волонтерлер саны</w:t>
            </w:r>
          </w:p>
          <w:p>
            <w:pPr>
              <w:spacing w:after="20"/>
              <w:ind w:left="20"/>
              <w:jc w:val="both"/>
            </w:pPr>
            <w:r>
              <w:rPr>
                <w:rFonts w:ascii="Times New Roman"/>
                <w:b w:val="false"/>
                <w:i w:val="false"/>
                <w:color w:val="000000"/>
                <w:sz w:val="20"/>
              </w:rPr>
              <w:t>
18 жастан 29 жасқа дейін</w:t>
            </w:r>
          </w:p>
          <w:p>
            <w:pPr>
              <w:spacing w:after="20"/>
              <w:ind w:left="20"/>
              <w:jc w:val="both"/>
            </w:pPr>
            <w:r>
              <w:rPr>
                <w:rFonts w:ascii="Times New Roman"/>
                <w:b w:val="false"/>
                <w:i w:val="false"/>
                <w:color w:val="000000"/>
                <w:sz w:val="20"/>
              </w:rPr>
              <w:t>
30 жастан 62 жасқа дейін</w:t>
            </w:r>
          </w:p>
          <w:p>
            <w:pPr>
              <w:spacing w:after="20"/>
              <w:ind w:left="20"/>
              <w:jc w:val="both"/>
            </w:pPr>
            <w:r>
              <w:rPr>
                <w:rFonts w:ascii="Times New Roman"/>
                <w:b w:val="false"/>
                <w:i w:val="false"/>
                <w:color w:val="000000"/>
                <w:sz w:val="20"/>
              </w:rPr>
              <w:t>
63 жастан және одан жоғары</w:t>
            </w:r>
          </w:p>
          <w:p>
            <w:pPr>
              <w:spacing w:after="20"/>
              <w:ind w:left="20"/>
              <w:jc w:val="both"/>
            </w:pPr>
            <w:r>
              <w:rPr>
                <w:rFonts w:ascii="Times New Roman"/>
                <w:b w:val="false"/>
                <w:i w:val="false"/>
                <w:color w:val="000000"/>
                <w:sz w:val="20"/>
              </w:rPr>
              <w:t>
Бағыты:</w:t>
            </w:r>
          </w:p>
          <w:p>
            <w:pPr>
              <w:spacing w:after="20"/>
              <w:ind w:left="20"/>
              <w:jc w:val="both"/>
            </w:pPr>
            <w:r>
              <w:rPr>
                <w:rFonts w:ascii="Times New Roman"/>
                <w:b w:val="false"/>
                <w:i w:val="false"/>
                <w:color w:val="000000"/>
                <w:sz w:val="20"/>
              </w:rPr>
              <w:t>
медицинадағы волонтерлік</w:t>
            </w:r>
          </w:p>
          <w:p>
            <w:pPr>
              <w:spacing w:after="20"/>
              <w:ind w:left="20"/>
              <w:jc w:val="both"/>
            </w:pPr>
            <w:r>
              <w:rPr>
                <w:rFonts w:ascii="Times New Roman"/>
                <w:b w:val="false"/>
                <w:i w:val="false"/>
                <w:color w:val="000000"/>
                <w:sz w:val="20"/>
              </w:rPr>
              <w:t>
экологиялық волонтерлік</w:t>
            </w:r>
          </w:p>
          <w:p>
            <w:pPr>
              <w:spacing w:after="20"/>
              <w:ind w:left="20"/>
              <w:jc w:val="both"/>
            </w:pPr>
            <w:r>
              <w:rPr>
                <w:rFonts w:ascii="Times New Roman"/>
                <w:b w:val="false"/>
                <w:i w:val="false"/>
                <w:color w:val="000000"/>
                <w:sz w:val="20"/>
              </w:rPr>
              <w:t>
әлеуметтік волонтерлік</w:t>
            </w:r>
          </w:p>
          <w:p>
            <w:pPr>
              <w:spacing w:after="20"/>
              <w:ind w:left="20"/>
              <w:jc w:val="both"/>
            </w:pPr>
            <w:r>
              <w:rPr>
                <w:rFonts w:ascii="Times New Roman"/>
                <w:b w:val="false"/>
                <w:i w:val="false"/>
                <w:color w:val="000000"/>
                <w:sz w:val="20"/>
              </w:rPr>
              <w:t>
медиа волонтерлік</w:t>
            </w:r>
          </w:p>
          <w:p>
            <w:pPr>
              <w:spacing w:after="20"/>
              <w:ind w:left="20"/>
              <w:jc w:val="both"/>
            </w:pPr>
            <w:r>
              <w:rPr>
                <w:rFonts w:ascii="Times New Roman"/>
                <w:b w:val="false"/>
                <w:i w:val="false"/>
                <w:color w:val="000000"/>
                <w:sz w:val="20"/>
              </w:rPr>
              <w:t>
төтенше жағдайлардың салдарын жою</w:t>
            </w:r>
          </w:p>
          <w:p>
            <w:pPr>
              <w:spacing w:after="20"/>
              <w:ind w:left="20"/>
              <w:jc w:val="both"/>
            </w:pPr>
            <w:r>
              <w:rPr>
                <w:rFonts w:ascii="Times New Roman"/>
                <w:b w:val="false"/>
                <w:i w:val="false"/>
                <w:color w:val="000000"/>
                <w:sz w:val="20"/>
              </w:rPr>
              <w:t>
 адамдарды іздеу</w:t>
            </w:r>
          </w:p>
          <w:p>
            <w:pPr>
              <w:spacing w:after="20"/>
              <w:ind w:left="20"/>
              <w:jc w:val="both"/>
            </w:pPr>
            <w:r>
              <w:rPr>
                <w:rFonts w:ascii="Times New Roman"/>
                <w:b w:val="false"/>
                <w:i w:val="false"/>
                <w:color w:val="000000"/>
                <w:sz w:val="20"/>
              </w:rPr>
              <w:t>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Қызметтің саласы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ұйымдардың қызмет саласы (керек торды Х көрсетіңіз):</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денсаулығын сақтау, салауатты өмір салтын насихаттау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саясатын және балалар мүддесін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отбасылық-демографиялық және гендерлік мәселелерді шешуге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толық емес отбасы және көпбалалы жанұяларға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қамтуды қамтамасыз етуге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ұйымдардың құқықтары мен заңды мүдделерін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және өнерді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келісімді және жалпыұлттық бірлікті нығайту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тұрған адамдарға әлеуметтік-құқықтық көмек көрсету кезінде пробация қызметтеріне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сапасына қоғамдық мониторинг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қоғамды дамытуға, оның ішінде үкіметтік емес ұйымдар қызметінің тиімділігін арттыруға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бастамаларды дамыту және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жағдайда жүрген адамға (отбасына)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жауапкершілікпен қарауды тәрбиелеу, соның ішінде жануарларға арналған баспаналарды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қайшы келмейтін өзге де әлеуметтік маңызы бар бағыттар (көрсету) ___________________________________________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 ҮЕҰ есепті кезеңдегі кірістер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 бойынша сыйақылар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жарналары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алынған ақша және басқа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оның ішінде стратегиялық әріптестік шеңберінде іске асыруда шарт бойынша алынған кіріс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актілерінде тыйым салынбаған өзге де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бөлім. Есепті кезеңде ҮЕҰ-дың шығыстары, (сомасы,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емес ұйымдарды ұстау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шараларды ұйымдастыру мен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материалдарды даярлау және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жарналары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Өтеусіз негізде берілген ақша және басқа мүлік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бөлім. Бюджет (сомасы, теңге) (шетелдік және халықаралық ұйымдар немесе филиалдармен толтырады)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жобаларды/ бағдарламаларды қаржыландыру бюджеті (егер жобаны және/ немесе бағдарламаны филиал немесе өкілдік Қазақстан Республикасының аумағында қаржыландырса)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30"/>
    <w:p>
      <w:pPr>
        <w:spacing w:after="0"/>
        <w:ind w:left="0"/>
        <w:jc w:val="both"/>
      </w:pPr>
      <w:r>
        <w:rPr>
          <w:rFonts w:ascii="Times New Roman"/>
          <w:b w:val="false"/>
          <w:i w:val="false"/>
          <w:color w:val="000000"/>
          <w:sz w:val="28"/>
        </w:rPr>
        <w:t>
      Ескерту:</w:t>
      </w:r>
    </w:p>
    <w:bookmarkEnd w:id="30"/>
    <w:p>
      <w:pPr>
        <w:spacing w:after="0"/>
        <w:ind w:left="0"/>
        <w:jc w:val="both"/>
      </w:pPr>
      <w:r>
        <w:rPr>
          <w:rFonts w:ascii="Times New Roman"/>
          <w:b w:val="false"/>
          <w:i w:val="false"/>
          <w:color w:val="000000"/>
          <w:sz w:val="28"/>
        </w:rPr>
        <w:t>
      *егер деректер мүлде болмаса, "жоқ" деп немесе сызықша қойылып белгіленеді.</w:t>
      </w:r>
    </w:p>
    <w:p>
      <w:pPr>
        <w:spacing w:after="0"/>
        <w:ind w:left="0"/>
        <w:jc w:val="both"/>
      </w:pPr>
      <w:r>
        <w:rPr>
          <w:rFonts w:ascii="Times New Roman"/>
          <w:b w:val="false"/>
          <w:i w:val="false"/>
          <w:color w:val="000000"/>
          <w:sz w:val="28"/>
        </w:rPr>
        <w:t>
      Қолданылған қысқартылған сөздер:</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ҮЕҰ – үкіметтік емес ұйым</w:t>
      </w:r>
    </w:p>
    <w:p>
      <w:pPr>
        <w:spacing w:after="0"/>
        <w:ind w:left="0"/>
        <w:jc w:val="both"/>
      </w:pPr>
      <w:r>
        <w:rPr>
          <w:rFonts w:ascii="Times New Roman"/>
          <w:b w:val="false"/>
          <w:i w:val="false"/>
          <w:color w:val="000000"/>
          <w:sz w:val="28"/>
        </w:rPr>
        <w:t>
      ЗТБ – заңды тұлға бірлестігі</w:t>
      </w:r>
    </w:p>
    <w:bookmarkStart w:name="z36" w:id="31"/>
    <w:p>
      <w:pPr>
        <w:spacing w:after="0"/>
        <w:ind w:left="0"/>
        <w:jc w:val="both"/>
      </w:pPr>
      <w:r>
        <w:rPr>
          <w:rFonts w:ascii="Times New Roman"/>
          <w:b w:val="false"/>
          <w:i w:val="false"/>
          <w:color w:val="000000"/>
          <w:sz w:val="28"/>
        </w:rPr>
        <w:t>
      2-кесте</w:t>
      </w:r>
    </w:p>
    <w:bookmarkEnd w:id="31"/>
    <w:bookmarkStart w:name="z37" w:id="32"/>
    <w:p>
      <w:pPr>
        <w:spacing w:after="0"/>
        <w:ind w:left="0"/>
        <w:jc w:val="left"/>
      </w:pPr>
      <w:r>
        <w:rPr>
          <w:rFonts w:ascii="Times New Roman"/>
          <w:b/>
          <w:i w:val="false"/>
          <w:color w:val="000000"/>
        </w:rPr>
        <w:t xml:space="preserve"> Үкіметтік емес ұйымдардың филиалы (-дары) және өкілдігі (-тері)*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АТӘ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 w:id="33"/>
    <w:p>
      <w:pPr>
        <w:spacing w:after="0"/>
        <w:ind w:left="0"/>
        <w:jc w:val="both"/>
      </w:pPr>
      <w:r>
        <w:rPr>
          <w:rFonts w:ascii="Times New Roman"/>
          <w:b w:val="false"/>
          <w:i w:val="false"/>
          <w:color w:val="000000"/>
          <w:sz w:val="28"/>
        </w:rPr>
        <w:t>
      Ескерту:</w:t>
      </w:r>
    </w:p>
    <w:bookmarkEnd w:id="33"/>
    <w:p>
      <w:pPr>
        <w:spacing w:after="0"/>
        <w:ind w:left="0"/>
        <w:jc w:val="both"/>
      </w:pPr>
      <w:r>
        <w:rPr>
          <w:rFonts w:ascii="Times New Roman"/>
          <w:b w:val="false"/>
          <w:i w:val="false"/>
          <w:color w:val="000000"/>
          <w:sz w:val="28"/>
        </w:rPr>
        <w:t>
      *егер деректер мүлде болмаса, "жоқ" деп немесе сызықша қойылып белгіленеді.</w:t>
      </w:r>
    </w:p>
    <w:p>
      <w:pPr>
        <w:spacing w:after="0"/>
        <w:ind w:left="0"/>
        <w:jc w:val="both"/>
      </w:pPr>
      <w:r>
        <w:rPr>
          <w:rFonts w:ascii="Times New Roman"/>
          <w:b w:val="false"/>
          <w:i w:val="false"/>
          <w:color w:val="000000"/>
          <w:sz w:val="28"/>
        </w:rPr>
        <w:t>
      Қолданылған қысқартылған сөздер:</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АТӘ – аты, тегі, әкесінің аты</w:t>
      </w:r>
    </w:p>
    <w:bookmarkStart w:name="z39" w:id="34"/>
    <w:p>
      <w:pPr>
        <w:spacing w:after="0"/>
        <w:ind w:left="0"/>
        <w:jc w:val="both"/>
      </w:pPr>
      <w:r>
        <w:rPr>
          <w:rFonts w:ascii="Times New Roman"/>
          <w:b w:val="false"/>
          <w:i w:val="false"/>
          <w:color w:val="000000"/>
          <w:sz w:val="28"/>
        </w:rPr>
        <w:t>
      3-кесте</w:t>
      </w:r>
    </w:p>
    <w:bookmarkEnd w:id="34"/>
    <w:bookmarkStart w:name="z40" w:id="35"/>
    <w:p>
      <w:pPr>
        <w:spacing w:after="0"/>
        <w:ind w:left="0"/>
        <w:jc w:val="left"/>
      </w:pPr>
      <w:r>
        <w:rPr>
          <w:rFonts w:ascii="Times New Roman"/>
          <w:b/>
          <w:i w:val="false"/>
          <w:color w:val="000000"/>
        </w:rPr>
        <w:t xml:space="preserve"> Үкіметтік емес ұйымдардың, шетелдік және халықаралық коммерциялық емес ұйымдардың филиалдары мен өкілдіктерінің (оқшауланған бөлімшелерінің) есепті кезеңде іске асырылған жобалары*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бағдарламаның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ұйымының, тапсырыс берушінің жобаның/ бағдарламаның БСН салық тіркеу нөмірінің аналогы (шетелдік заңды тұлға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ұйымының, тапсырыс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жыландыру көзі (мемлекеттік, шетелдік, коммерциялық, шетелдік коммерциялық емес, қазақстандық коммерциялық, қазақстандық коммерциялық емес, өзін-өзі қаржыландыру)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саласы (1-кестенің 15-тармағын таңдаңыз)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бағдарламалар мақсаты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асырған/ іске асырылатын өңір немесе өңірлер (облыстар, республикалық маңызы бар қалалар,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қаржыландыру жобасы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жобаны қаржыландыруға алынған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орындалуы туралы қысқаша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36"/>
    <w:p>
      <w:pPr>
        <w:spacing w:after="0"/>
        <w:ind w:left="0"/>
        <w:jc w:val="both"/>
      </w:pPr>
      <w:r>
        <w:rPr>
          <w:rFonts w:ascii="Times New Roman"/>
          <w:b w:val="false"/>
          <w:i w:val="false"/>
          <w:color w:val="000000"/>
          <w:sz w:val="28"/>
        </w:rPr>
        <w:t>
      Ескерту:</w:t>
      </w:r>
    </w:p>
    <w:bookmarkEnd w:id="36"/>
    <w:p>
      <w:pPr>
        <w:spacing w:after="0"/>
        <w:ind w:left="0"/>
        <w:jc w:val="both"/>
      </w:pPr>
      <w:r>
        <w:rPr>
          <w:rFonts w:ascii="Times New Roman"/>
          <w:b w:val="false"/>
          <w:i w:val="false"/>
          <w:color w:val="000000"/>
          <w:sz w:val="28"/>
        </w:rPr>
        <w:t>
      *егер деректер мүлде болмаса, "жоқ" деп немесе сызықша қойылып белгіленеді.</w:t>
      </w:r>
    </w:p>
    <w:p>
      <w:pPr>
        <w:spacing w:after="0"/>
        <w:ind w:left="0"/>
        <w:jc w:val="both"/>
      </w:pPr>
      <w:r>
        <w:rPr>
          <w:rFonts w:ascii="Times New Roman"/>
          <w:b w:val="false"/>
          <w:i w:val="false"/>
          <w:color w:val="000000"/>
          <w:sz w:val="28"/>
        </w:rPr>
        <w:t>
      Қолданылған қысқартылған сөздер:</w:t>
      </w:r>
    </w:p>
    <w:p>
      <w:pPr>
        <w:spacing w:after="0"/>
        <w:ind w:left="0"/>
        <w:jc w:val="both"/>
      </w:pPr>
      <w:r>
        <w:rPr>
          <w:rFonts w:ascii="Times New Roman"/>
          <w:b w:val="false"/>
          <w:i w:val="false"/>
          <w:color w:val="000000"/>
          <w:sz w:val="28"/>
        </w:rPr>
        <w:t>
      БСН – бизнес-сәйкестендіру нөмірі</w:t>
      </w:r>
    </w:p>
    <w:bookmarkStart w:name="z42" w:id="37"/>
    <w:p>
      <w:pPr>
        <w:spacing w:after="0"/>
        <w:ind w:left="0"/>
        <w:jc w:val="both"/>
      </w:pPr>
      <w:r>
        <w:rPr>
          <w:rFonts w:ascii="Times New Roman"/>
          <w:b w:val="false"/>
          <w:i w:val="false"/>
          <w:color w:val="000000"/>
          <w:sz w:val="28"/>
        </w:rPr>
        <w:t>
      4-кесте</w:t>
      </w:r>
    </w:p>
    <w:bookmarkEnd w:id="37"/>
    <w:bookmarkStart w:name="z43" w:id="38"/>
    <w:p>
      <w:pPr>
        <w:spacing w:after="0"/>
        <w:ind w:left="0"/>
        <w:jc w:val="left"/>
      </w:pPr>
      <w:r>
        <w:rPr>
          <w:rFonts w:ascii="Times New Roman"/>
          <w:b/>
          <w:i w:val="false"/>
          <w:color w:val="000000"/>
        </w:rPr>
        <w:t xml:space="preserve"> Үкіметтік емес ұйымдардың филиалдары мен өкілдіктерінің (оқшауланған бөлімшелерінің) есепті кезеңде іске асырылған жобалары*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атауы және (немесе) (өкілдіктер)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бағдарламаның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ұйымының тапсырыс берушінің жобаның/ бағдарламаның БСН салық тіркеу нөмірі (шетелдік заңды тұлға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ұйымының, тапсырыс берушінің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(мемлекеттік, шетелдік, коммерциялық, коммерциялық емес шетелдік, коммерциялық қазақстандық, коммерциялық емес қазақстандық, өзін-өзі қаржыландыру)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саласы ("Қызмет саласы", бөлімінен 1-кесте 15-тармағынан негізгі сауалнаманы таңдаңыз))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асырған/іске асырылатын өңір (облыстар, республикалық маңызы бар қалалар, астана)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жалпы қаржыландыру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жобаны қаржыландыруға алынған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орындалуы туралы қысқаша ақпарат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9"/>
    <w:p>
      <w:pPr>
        <w:spacing w:after="0"/>
        <w:ind w:left="0"/>
        <w:jc w:val="both"/>
      </w:pPr>
      <w:r>
        <w:rPr>
          <w:rFonts w:ascii="Times New Roman"/>
          <w:b w:val="false"/>
          <w:i w:val="false"/>
          <w:color w:val="000000"/>
          <w:sz w:val="28"/>
        </w:rPr>
        <w:t>
      Ескерту:</w:t>
      </w:r>
    </w:p>
    <w:bookmarkEnd w:id="39"/>
    <w:p>
      <w:pPr>
        <w:spacing w:after="0"/>
        <w:ind w:left="0"/>
        <w:jc w:val="both"/>
      </w:pPr>
      <w:r>
        <w:rPr>
          <w:rFonts w:ascii="Times New Roman"/>
          <w:b w:val="false"/>
          <w:i w:val="false"/>
          <w:color w:val="000000"/>
          <w:sz w:val="28"/>
        </w:rPr>
        <w:t>
      * егер деректер мүлде болмаса, "жоқ" деп немесе сызықша қойылып белгіленеді.</w:t>
      </w:r>
    </w:p>
    <w:p>
      <w:pPr>
        <w:spacing w:after="0"/>
        <w:ind w:left="0"/>
        <w:jc w:val="both"/>
      </w:pPr>
      <w:r>
        <w:rPr>
          <w:rFonts w:ascii="Times New Roman"/>
          <w:b w:val="false"/>
          <w:i w:val="false"/>
          <w:color w:val="000000"/>
          <w:sz w:val="28"/>
        </w:rPr>
        <w:t>
      Қолданылған қысқартылған сөздер:</w:t>
      </w:r>
    </w:p>
    <w:p>
      <w:pPr>
        <w:spacing w:after="0"/>
        <w:ind w:left="0"/>
        <w:jc w:val="both"/>
      </w:pPr>
      <w:r>
        <w:rPr>
          <w:rFonts w:ascii="Times New Roman"/>
          <w:b w:val="false"/>
          <w:i w:val="false"/>
          <w:color w:val="000000"/>
          <w:sz w:val="28"/>
        </w:rPr>
        <w:t>
      БСН – бизнес-сәйкестендіру нөмірі</w:t>
      </w:r>
    </w:p>
    <w:bookmarkStart w:name="z45" w:id="40"/>
    <w:p>
      <w:pPr>
        <w:spacing w:after="0"/>
        <w:ind w:left="0"/>
        <w:jc w:val="both"/>
      </w:pPr>
      <w:r>
        <w:rPr>
          <w:rFonts w:ascii="Times New Roman"/>
          <w:b w:val="false"/>
          <w:i w:val="false"/>
          <w:color w:val="000000"/>
          <w:sz w:val="28"/>
        </w:rPr>
        <w:t>
      5-кесте</w:t>
      </w:r>
    </w:p>
    <w:bookmarkEnd w:id="40"/>
    <w:bookmarkStart w:name="z46" w:id="41"/>
    <w:p>
      <w:pPr>
        <w:spacing w:after="0"/>
        <w:ind w:left="0"/>
        <w:jc w:val="left"/>
      </w:pPr>
      <w:r>
        <w:rPr>
          <w:rFonts w:ascii="Times New Roman"/>
          <w:b/>
          <w:i w:val="false"/>
          <w:color w:val="000000"/>
        </w:rPr>
        <w:t xml:space="preserve"> Үкіметтік емес ұйымдардың құрылтайшылары* (қатысушылары) туралы мәліметтері*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 немесе АТӘ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 ЖСН, салық тіркеу нөмірінің баламасы (шетелдік заңды тұлға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 w:id="42"/>
    <w:p>
      <w:pPr>
        <w:spacing w:after="0"/>
        <w:ind w:left="0"/>
        <w:jc w:val="both"/>
      </w:pPr>
      <w:r>
        <w:rPr>
          <w:rFonts w:ascii="Times New Roman"/>
          <w:b w:val="false"/>
          <w:i w:val="false"/>
          <w:color w:val="000000"/>
          <w:sz w:val="28"/>
        </w:rPr>
        <w:t>
      Ескерту:</w:t>
      </w:r>
    </w:p>
    <w:bookmarkEnd w:id="42"/>
    <w:p>
      <w:pPr>
        <w:spacing w:after="0"/>
        <w:ind w:left="0"/>
        <w:jc w:val="both"/>
      </w:pPr>
      <w:r>
        <w:rPr>
          <w:rFonts w:ascii="Times New Roman"/>
          <w:b w:val="false"/>
          <w:i w:val="false"/>
          <w:color w:val="000000"/>
          <w:sz w:val="28"/>
        </w:rPr>
        <w:t>
      *қоғамдық бірлестіктер оны құруға қатысатын кемінде 10 бастамашы азаматтан және/немесе қоғамдық бірлестіктен деректерді көрсетеді.</w:t>
      </w:r>
    </w:p>
    <w:p>
      <w:pPr>
        <w:spacing w:after="0"/>
        <w:ind w:left="0"/>
        <w:jc w:val="both"/>
      </w:pPr>
      <w:r>
        <w:rPr>
          <w:rFonts w:ascii="Times New Roman"/>
          <w:b w:val="false"/>
          <w:i w:val="false"/>
          <w:color w:val="000000"/>
          <w:sz w:val="28"/>
        </w:rPr>
        <w:t>
      Қолданылған қысқартылған сөздер:</w:t>
      </w:r>
    </w:p>
    <w:p>
      <w:pPr>
        <w:spacing w:after="0"/>
        <w:ind w:left="0"/>
        <w:jc w:val="both"/>
      </w:pPr>
      <w:r>
        <w:rPr>
          <w:rFonts w:ascii="Times New Roman"/>
          <w:b w:val="false"/>
          <w:i w:val="false"/>
          <w:color w:val="000000"/>
          <w:sz w:val="28"/>
        </w:rPr>
        <w:t>
      АТӘ – аты, тегі, әкесінің аты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bookmarkStart w:name="z48" w:id="43"/>
    <w:p>
      <w:pPr>
        <w:spacing w:after="0"/>
        <w:ind w:left="0"/>
        <w:jc w:val="both"/>
      </w:pPr>
      <w:r>
        <w:rPr>
          <w:rFonts w:ascii="Times New Roman"/>
          <w:b w:val="false"/>
          <w:i w:val="false"/>
          <w:color w:val="000000"/>
          <w:sz w:val="28"/>
        </w:rPr>
        <w:t>
      6-кесте</w:t>
      </w:r>
    </w:p>
    <w:bookmarkEnd w:id="43"/>
    <w:bookmarkStart w:name="z49" w:id="44"/>
    <w:p>
      <w:pPr>
        <w:spacing w:after="0"/>
        <w:ind w:left="0"/>
        <w:jc w:val="left"/>
      </w:pPr>
      <w:r>
        <w:rPr>
          <w:rFonts w:ascii="Times New Roman"/>
          <w:b/>
          <w:i w:val="false"/>
          <w:color w:val="000000"/>
        </w:rPr>
        <w:t xml:space="preserve"> Қайырымдылық немесе демеушілік көмек алған немесе берген ұйым/орган, мемлекеттер</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Көмекті алған Ұйымның атауы (БСН (немесе шетелдік ұйымдар, органдар үшін балама))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қаражат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қолдану мақсаты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берген Ұйымның атауы (БСН (немесе шетелдік ұйымдар, органдар үшін балама))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Жіберілген қаражат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қолдану мақсаты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Демеушілік көмек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Ұсынған мәліметтердің толықтығы мен нақтылығын растаймын:</w:t>
      </w:r>
    </w:p>
    <w:p>
      <w:pPr>
        <w:spacing w:after="0"/>
        <w:ind w:left="0"/>
        <w:jc w:val="both"/>
      </w:pPr>
      <w:r>
        <w:rPr>
          <w:rFonts w:ascii="Times New Roman"/>
          <w:b w:val="false"/>
          <w:i w:val="false"/>
          <w:color w:val="000000"/>
          <w:sz w:val="28"/>
        </w:rPr>
        <w:t xml:space="preserve">
      Басшы 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xml:space="preserve">
      Орындаушы 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қолы</w:t>
      </w:r>
    </w:p>
    <w:bookmarkStart w:name="z50" w:id="45"/>
    <w:p>
      <w:pPr>
        <w:spacing w:after="0"/>
        <w:ind w:left="0"/>
        <w:jc w:val="both"/>
      </w:pPr>
      <w:r>
        <w:rPr>
          <w:rFonts w:ascii="Times New Roman"/>
          <w:b w:val="false"/>
          <w:i w:val="false"/>
          <w:color w:val="000000"/>
          <w:sz w:val="28"/>
        </w:rPr>
        <w:t>
      Ескерту:</w:t>
      </w:r>
    </w:p>
    <w:bookmarkEnd w:id="45"/>
    <w:p>
      <w:pPr>
        <w:spacing w:after="0"/>
        <w:ind w:left="0"/>
        <w:jc w:val="both"/>
      </w:pPr>
      <w:r>
        <w:rPr>
          <w:rFonts w:ascii="Times New Roman"/>
          <w:b w:val="false"/>
          <w:i w:val="false"/>
          <w:color w:val="000000"/>
          <w:sz w:val="28"/>
        </w:rPr>
        <w:t>
      * егер деректер болмаса, "жоқ" деп немесе сызықша қойылып белгіленеді</w:t>
      </w:r>
    </w:p>
    <w:p>
      <w:pPr>
        <w:spacing w:after="0"/>
        <w:ind w:left="0"/>
        <w:jc w:val="both"/>
      </w:pPr>
      <w:r>
        <w:rPr>
          <w:rFonts w:ascii="Times New Roman"/>
          <w:b w:val="false"/>
          <w:i w:val="false"/>
          <w:color w:val="000000"/>
          <w:sz w:val="28"/>
        </w:rPr>
        <w:t>
      Қолданылған қысқартылған сөздер:</w:t>
      </w:r>
    </w:p>
    <w:p>
      <w:pPr>
        <w:spacing w:after="0"/>
        <w:ind w:left="0"/>
        <w:jc w:val="both"/>
      </w:pPr>
      <w:r>
        <w:rPr>
          <w:rFonts w:ascii="Times New Roman"/>
          <w:b w:val="false"/>
          <w:i w:val="false"/>
          <w:color w:val="000000"/>
          <w:sz w:val="28"/>
        </w:rPr>
        <w:t>
      ҮЕҰ – үкіметтік емес ұйым</w:t>
      </w:r>
    </w:p>
    <w:p>
      <w:pPr>
        <w:spacing w:after="0"/>
        <w:ind w:left="0"/>
        <w:jc w:val="both"/>
      </w:pPr>
      <w:r>
        <w:rPr>
          <w:rFonts w:ascii="Times New Roman"/>
          <w:b w:val="false"/>
          <w:i w:val="false"/>
          <w:color w:val="000000"/>
          <w:sz w:val="28"/>
        </w:rPr>
        <w:t>
      БСН – бизнес-сәйкестендіру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Үкіметтік емес ұйымдар өз </w:t>
            </w:r>
            <w:r>
              <w:br/>
            </w:r>
            <w:r>
              <w:rPr>
                <w:rFonts w:ascii="Times New Roman"/>
                <w:b w:val="false"/>
                <w:i w:val="false"/>
                <w:color w:val="000000"/>
                <w:sz w:val="20"/>
              </w:rPr>
              <w:t xml:space="preserve">қызметтері туралы мәліметтерді </w:t>
            </w:r>
            <w:r>
              <w:br/>
            </w:r>
            <w:r>
              <w:rPr>
                <w:rFonts w:ascii="Times New Roman"/>
                <w:b w:val="false"/>
                <w:i w:val="false"/>
                <w:color w:val="000000"/>
                <w:sz w:val="20"/>
              </w:rPr>
              <w:t xml:space="preserve">ұсыну және олар туралы </w:t>
            </w:r>
            <w:r>
              <w:br/>
            </w:r>
            <w:r>
              <w:rPr>
                <w:rFonts w:ascii="Times New Roman"/>
                <w:b w:val="false"/>
                <w:i w:val="false"/>
                <w:color w:val="000000"/>
                <w:sz w:val="20"/>
              </w:rPr>
              <w:t xml:space="preserve">Дерекқорды қалыптастыру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2" w:id="46"/>
    <w:p>
      <w:pPr>
        <w:spacing w:after="0"/>
        <w:ind w:left="0"/>
        <w:jc w:val="left"/>
      </w:pPr>
      <w:r>
        <w:rPr>
          <w:rFonts w:ascii="Times New Roman"/>
          <w:b/>
          <w:i w:val="false"/>
          <w:color w:val="000000"/>
        </w:rPr>
        <w:t xml:space="preserve"> Әкімшілік деректер нысанын толтыру жөніндегі түсіндірме </w:t>
      </w:r>
    </w:p>
    <w:bookmarkEnd w:id="46"/>
    <w:bookmarkStart w:name="z53" w:id="47"/>
    <w:p>
      <w:pPr>
        <w:spacing w:after="0"/>
        <w:ind w:left="0"/>
        <w:jc w:val="both"/>
      </w:pPr>
      <w:r>
        <w:rPr>
          <w:rFonts w:ascii="Times New Roman"/>
          <w:b w:val="false"/>
          <w:i w:val="false"/>
          <w:color w:val="000000"/>
          <w:sz w:val="28"/>
        </w:rPr>
        <w:t>
      "Үкіметтік емес ұйымдардың өз қызметі жөніндегі мәліметтері"</w:t>
      </w:r>
    </w:p>
    <w:bookmarkEnd w:id="47"/>
    <w:p>
      <w:pPr>
        <w:spacing w:after="0"/>
        <w:ind w:left="0"/>
        <w:jc w:val="both"/>
      </w:pPr>
      <w:r>
        <w:rPr>
          <w:rFonts w:ascii="Times New Roman"/>
          <w:b w:val="false"/>
          <w:i w:val="false"/>
          <w:color w:val="000000"/>
          <w:sz w:val="28"/>
        </w:rPr>
        <w:t>
      (ҮЕҰҚМ-1, жыл сайын)</w:t>
      </w:r>
    </w:p>
    <w:p>
      <w:pPr>
        <w:spacing w:after="0"/>
        <w:ind w:left="0"/>
        <w:jc w:val="both"/>
      </w:pPr>
      <w:r>
        <w:rPr>
          <w:rFonts w:ascii="Times New Roman"/>
          <w:b w:val="false"/>
          <w:i w:val="false"/>
          <w:color w:val="000000"/>
          <w:sz w:val="28"/>
        </w:rPr>
        <w:t>
      Әкімшілік деректер нысанында пайдаланылатын терминдер мен анықтамалар</w:t>
      </w:r>
    </w:p>
    <w:bookmarkStart w:name="z54" w:id="48"/>
    <w:p>
      <w:pPr>
        <w:spacing w:after="0"/>
        <w:ind w:left="0"/>
        <w:jc w:val="both"/>
      </w:pPr>
      <w:r>
        <w:rPr>
          <w:rFonts w:ascii="Times New Roman"/>
          <w:b w:val="false"/>
          <w:i w:val="false"/>
          <w:color w:val="000000"/>
          <w:sz w:val="28"/>
        </w:rPr>
        <w:t>
      Әдіснамалық түсіндірмелер</w:t>
      </w:r>
    </w:p>
    <w:bookmarkEnd w:id="48"/>
    <w:bookmarkStart w:name="z55" w:id="49"/>
    <w:p>
      <w:pPr>
        <w:spacing w:after="0"/>
        <w:ind w:left="0"/>
        <w:jc w:val="both"/>
      </w:pPr>
      <w:r>
        <w:rPr>
          <w:rFonts w:ascii="Times New Roman"/>
          <w:b w:val="false"/>
          <w:i w:val="false"/>
          <w:color w:val="000000"/>
          <w:sz w:val="28"/>
        </w:rPr>
        <w:t>
      1. Нысанды үкіметтік емес ұйымдардың басшысы (ол болмаған жағдайда оны алмастырушы адам) толтырады және үкіметтік емес ұйымдармен өзара іс-қимыл саласындағы уәкілетті органға есепті кезеңнен кейін келесі жылғы 31 наурызға дейін ұсынылады.</w:t>
      </w:r>
    </w:p>
    <w:bookmarkEnd w:id="49"/>
    <w:bookmarkStart w:name="z56" w:id="50"/>
    <w:p>
      <w:pPr>
        <w:spacing w:after="0"/>
        <w:ind w:left="0"/>
        <w:jc w:val="both"/>
      </w:pPr>
      <w:r>
        <w:rPr>
          <w:rFonts w:ascii="Times New Roman"/>
          <w:b w:val="false"/>
          <w:i w:val="false"/>
          <w:color w:val="000000"/>
          <w:sz w:val="28"/>
        </w:rPr>
        <w:t>
      3. "Үкіметтік емес ұйымдардың қызметтері туралы мәліметтер" нысанының 1-кестесіндегі "Үкіметтік емес ұйымдар туралы жалпы деректер" бөлімінде мынадай мәліметтер көрсетіледі:</w:t>
      </w:r>
    </w:p>
    <w:bookmarkEnd w:id="50"/>
    <w:p>
      <w:pPr>
        <w:spacing w:after="0"/>
        <w:ind w:left="0"/>
        <w:jc w:val="both"/>
      </w:pPr>
      <w:r>
        <w:rPr>
          <w:rFonts w:ascii="Times New Roman"/>
          <w:b w:val="false"/>
          <w:i w:val="false"/>
          <w:color w:val="000000"/>
          <w:sz w:val="28"/>
        </w:rPr>
        <w:t>
      1) 1-тармақта ұйымның бизнес-сәйкестендіру нөмірі көрсетіледі;</w:t>
      </w:r>
    </w:p>
    <w:p>
      <w:pPr>
        <w:spacing w:after="0"/>
        <w:ind w:left="0"/>
        <w:jc w:val="both"/>
      </w:pPr>
      <w:r>
        <w:rPr>
          <w:rFonts w:ascii="Times New Roman"/>
          <w:b w:val="false"/>
          <w:i w:val="false"/>
          <w:color w:val="000000"/>
          <w:sz w:val="28"/>
        </w:rPr>
        <w:t>
      2) 2-тармақта "Мәлімет ұсынатын есепті кезең және жыл" мәліметті ұсыну жылы көрсетіледі;</w:t>
      </w:r>
    </w:p>
    <w:p>
      <w:pPr>
        <w:spacing w:after="0"/>
        <w:ind w:left="0"/>
        <w:jc w:val="both"/>
      </w:pPr>
      <w:r>
        <w:rPr>
          <w:rFonts w:ascii="Times New Roman"/>
          <w:b w:val="false"/>
          <w:i w:val="false"/>
          <w:color w:val="000000"/>
          <w:sz w:val="28"/>
        </w:rPr>
        <w:t>
      3) 3-тармақта "Үкіметтік емес ұйымдардың ұйымдастыру-құқықтық нысаны" көрсетіледі;</w:t>
      </w:r>
    </w:p>
    <w:p>
      <w:pPr>
        <w:spacing w:after="0"/>
        <w:ind w:left="0"/>
        <w:jc w:val="both"/>
      </w:pPr>
      <w:r>
        <w:rPr>
          <w:rFonts w:ascii="Times New Roman"/>
          <w:b w:val="false"/>
          <w:i w:val="false"/>
          <w:color w:val="000000"/>
          <w:sz w:val="28"/>
        </w:rPr>
        <w:t>
      4) 4-тармақта құрылтайшылар құжаттарына сәйкес үкіметтік емес ұйымдардың толық атауы көрсетіледі;</w:t>
      </w:r>
    </w:p>
    <w:p>
      <w:pPr>
        <w:spacing w:after="0"/>
        <w:ind w:left="0"/>
        <w:jc w:val="both"/>
      </w:pPr>
      <w:r>
        <w:rPr>
          <w:rFonts w:ascii="Times New Roman"/>
          <w:b w:val="false"/>
          <w:i w:val="false"/>
          <w:color w:val="000000"/>
          <w:sz w:val="28"/>
        </w:rPr>
        <w:t>
      5) 5-тармақта "Бірінші басшының тегі, аты, әкесінің аты" көрсетіледі;</w:t>
      </w:r>
    </w:p>
    <w:p>
      <w:pPr>
        <w:spacing w:after="0"/>
        <w:ind w:left="0"/>
        <w:jc w:val="both"/>
      </w:pPr>
      <w:r>
        <w:rPr>
          <w:rFonts w:ascii="Times New Roman"/>
          <w:b w:val="false"/>
          <w:i w:val="false"/>
          <w:color w:val="000000"/>
          <w:sz w:val="28"/>
        </w:rPr>
        <w:t>
      6) 6-тармақта "ҮЕҰ заңды мекенжайы (елді мекен, мекенжай)" көрсетіледі;</w:t>
      </w:r>
    </w:p>
    <w:p>
      <w:pPr>
        <w:spacing w:after="0"/>
        <w:ind w:left="0"/>
        <w:jc w:val="both"/>
      </w:pPr>
      <w:r>
        <w:rPr>
          <w:rFonts w:ascii="Times New Roman"/>
          <w:b w:val="false"/>
          <w:i w:val="false"/>
          <w:color w:val="000000"/>
          <w:sz w:val="28"/>
        </w:rPr>
        <w:t>
      7) 7-тармақта "Мемлекеттік тіркеу күні" көрсетіледі.</w:t>
      </w:r>
    </w:p>
    <w:p>
      <w:pPr>
        <w:spacing w:after="0"/>
        <w:ind w:left="0"/>
        <w:jc w:val="both"/>
      </w:pPr>
      <w:r>
        <w:rPr>
          <w:rFonts w:ascii="Times New Roman"/>
          <w:b w:val="false"/>
          <w:i w:val="false"/>
          <w:color w:val="000000"/>
          <w:sz w:val="28"/>
        </w:rPr>
        <w:t>
      8) 8-тармақта "Мемлекеттік қайтадан тіркеу күні көрсетіледі.</w:t>
      </w:r>
    </w:p>
    <w:bookmarkStart w:name="z57" w:id="51"/>
    <w:p>
      <w:pPr>
        <w:spacing w:after="0"/>
        <w:ind w:left="0"/>
        <w:jc w:val="both"/>
      </w:pPr>
      <w:r>
        <w:rPr>
          <w:rFonts w:ascii="Times New Roman"/>
          <w:b w:val="false"/>
          <w:i w:val="false"/>
          <w:color w:val="000000"/>
          <w:sz w:val="28"/>
        </w:rPr>
        <w:t>
      4. "Үкіметтік емес ұйымның байланыс деректері" II бөлімі мынадай мәліметтерімен көрсетіледі:</w:t>
      </w:r>
    </w:p>
    <w:bookmarkEnd w:id="51"/>
    <w:p>
      <w:pPr>
        <w:spacing w:after="0"/>
        <w:ind w:left="0"/>
        <w:jc w:val="both"/>
      </w:pPr>
      <w:r>
        <w:rPr>
          <w:rFonts w:ascii="Times New Roman"/>
          <w:b w:val="false"/>
          <w:i w:val="false"/>
          <w:color w:val="000000"/>
          <w:sz w:val="28"/>
        </w:rPr>
        <w:t>
      1) 9-тармақта "Электрондық пошта" көрсетіледі;</w:t>
      </w:r>
    </w:p>
    <w:p>
      <w:pPr>
        <w:spacing w:after="0"/>
        <w:ind w:left="0"/>
        <w:jc w:val="both"/>
      </w:pPr>
      <w:r>
        <w:rPr>
          <w:rFonts w:ascii="Times New Roman"/>
          <w:b w:val="false"/>
          <w:i w:val="false"/>
          <w:color w:val="000000"/>
          <w:sz w:val="28"/>
        </w:rPr>
        <w:t>
      2) 10-тармақта "Телефон нөмірі" көрсетіледі;</w:t>
      </w:r>
    </w:p>
    <w:bookmarkStart w:name="z58" w:id="52"/>
    <w:p>
      <w:pPr>
        <w:spacing w:after="0"/>
        <w:ind w:left="0"/>
        <w:jc w:val="both"/>
      </w:pPr>
      <w:r>
        <w:rPr>
          <w:rFonts w:ascii="Times New Roman"/>
          <w:b w:val="false"/>
          <w:i w:val="false"/>
          <w:color w:val="000000"/>
          <w:sz w:val="28"/>
        </w:rPr>
        <w:t>
      5. "Қызметкерлер мен еріктілер туралы мәліметтер" III бөлімі мынадай мәліметтерімен көрсетіледі:</w:t>
      </w:r>
    </w:p>
    <w:bookmarkEnd w:id="52"/>
    <w:p>
      <w:pPr>
        <w:spacing w:after="0"/>
        <w:ind w:left="0"/>
        <w:jc w:val="both"/>
      </w:pPr>
      <w:r>
        <w:rPr>
          <w:rFonts w:ascii="Times New Roman"/>
          <w:b w:val="false"/>
          <w:i w:val="false"/>
          <w:color w:val="000000"/>
          <w:sz w:val="28"/>
        </w:rPr>
        <w:t xml:space="preserve">
      1) 11-тармақта "Штаттық қызметкерлердің саны" көрсетіледі; </w:t>
      </w:r>
    </w:p>
    <w:p>
      <w:pPr>
        <w:spacing w:after="0"/>
        <w:ind w:left="0"/>
        <w:jc w:val="both"/>
      </w:pPr>
      <w:r>
        <w:rPr>
          <w:rFonts w:ascii="Times New Roman"/>
          <w:b w:val="false"/>
          <w:i w:val="false"/>
          <w:color w:val="000000"/>
          <w:sz w:val="28"/>
        </w:rPr>
        <w:t xml:space="preserve">
      2) 12-тармақта "Қазақстан Республикасы азаматтар қызметкерлерінің саны" көрсетіледі; </w:t>
      </w:r>
    </w:p>
    <w:p>
      <w:pPr>
        <w:spacing w:after="0"/>
        <w:ind w:left="0"/>
        <w:jc w:val="both"/>
      </w:pPr>
      <w:r>
        <w:rPr>
          <w:rFonts w:ascii="Times New Roman"/>
          <w:b w:val="false"/>
          <w:i w:val="false"/>
          <w:color w:val="000000"/>
          <w:sz w:val="28"/>
        </w:rPr>
        <w:t>
      3) 13-тармақта "Шетелдік қызметкерлер саны" көрсетіледі;</w:t>
      </w:r>
    </w:p>
    <w:p>
      <w:pPr>
        <w:spacing w:after="0"/>
        <w:ind w:left="0"/>
        <w:jc w:val="both"/>
      </w:pPr>
      <w:r>
        <w:rPr>
          <w:rFonts w:ascii="Times New Roman"/>
          <w:b w:val="false"/>
          <w:i w:val="false"/>
          <w:color w:val="000000"/>
          <w:sz w:val="28"/>
        </w:rPr>
        <w:t>
      4) 14-тармақта "Еріктілер саны".</w:t>
      </w:r>
    </w:p>
    <w:bookmarkStart w:name="z59" w:id="53"/>
    <w:p>
      <w:pPr>
        <w:spacing w:after="0"/>
        <w:ind w:left="0"/>
        <w:jc w:val="both"/>
      </w:pPr>
      <w:r>
        <w:rPr>
          <w:rFonts w:ascii="Times New Roman"/>
          <w:b w:val="false"/>
          <w:i w:val="false"/>
          <w:color w:val="000000"/>
          <w:sz w:val="28"/>
        </w:rPr>
        <w:t>
      6. "Қызметтің саласы" IV бөлімі мынадай мәліметтермен көрсетіледі:</w:t>
      </w:r>
    </w:p>
    <w:bookmarkEnd w:id="53"/>
    <w:p>
      <w:pPr>
        <w:spacing w:after="0"/>
        <w:ind w:left="0"/>
        <w:jc w:val="both"/>
      </w:pPr>
      <w:r>
        <w:rPr>
          <w:rFonts w:ascii="Times New Roman"/>
          <w:b w:val="false"/>
          <w:i w:val="false"/>
          <w:color w:val="000000"/>
          <w:sz w:val="28"/>
        </w:rPr>
        <w:t>
      1) 15-тармақта "Үкіметтік емес ұйымның қызмет саласы (Х керек ұяшықты көрсетіңіз)" көрсетілген тізімнің ішінде үкіметтік емес ұйымның қызмет саласы көрсетіледі;</w:t>
      </w:r>
    </w:p>
    <w:bookmarkStart w:name="z60" w:id="54"/>
    <w:p>
      <w:pPr>
        <w:spacing w:after="0"/>
        <w:ind w:left="0"/>
        <w:jc w:val="both"/>
      </w:pPr>
      <w:r>
        <w:rPr>
          <w:rFonts w:ascii="Times New Roman"/>
          <w:b w:val="false"/>
          <w:i w:val="false"/>
          <w:color w:val="000000"/>
          <w:sz w:val="28"/>
        </w:rPr>
        <w:t>
      7. "ҮЕҰ есепті кезеңдегі кірістер туралы (сомасы, теңге)" V бөлімі мынадай мәліметтермен көрсетіледі:</w:t>
      </w:r>
    </w:p>
    <w:bookmarkEnd w:id="54"/>
    <w:p>
      <w:pPr>
        <w:spacing w:after="0"/>
        <w:ind w:left="0"/>
        <w:jc w:val="both"/>
      </w:pPr>
      <w:r>
        <w:rPr>
          <w:rFonts w:ascii="Times New Roman"/>
          <w:b w:val="false"/>
          <w:i w:val="false"/>
          <w:color w:val="000000"/>
          <w:sz w:val="28"/>
        </w:rPr>
        <w:t>
      1) 16-тармақта "Депозиттер бойынша сыйақы" көрсетіледі;</w:t>
      </w:r>
    </w:p>
    <w:p>
      <w:pPr>
        <w:spacing w:after="0"/>
        <w:ind w:left="0"/>
        <w:jc w:val="both"/>
      </w:pPr>
      <w:r>
        <w:rPr>
          <w:rFonts w:ascii="Times New Roman"/>
          <w:b w:val="false"/>
          <w:i w:val="false"/>
          <w:color w:val="000000"/>
          <w:sz w:val="28"/>
        </w:rPr>
        <w:t>
      2) 17-тармақта "Гранттар" көрсетіледі;</w:t>
      </w:r>
    </w:p>
    <w:p>
      <w:pPr>
        <w:spacing w:after="0"/>
        <w:ind w:left="0"/>
        <w:jc w:val="both"/>
      </w:pPr>
      <w:r>
        <w:rPr>
          <w:rFonts w:ascii="Times New Roman"/>
          <w:b w:val="false"/>
          <w:i w:val="false"/>
          <w:color w:val="000000"/>
          <w:sz w:val="28"/>
        </w:rPr>
        <w:t>
      3) 18-тармақта "Мүшелік жарналар" көрсетіледі;</w:t>
      </w:r>
    </w:p>
    <w:p>
      <w:pPr>
        <w:spacing w:after="0"/>
        <w:ind w:left="0"/>
        <w:jc w:val="both"/>
      </w:pPr>
      <w:r>
        <w:rPr>
          <w:rFonts w:ascii="Times New Roman"/>
          <w:b w:val="false"/>
          <w:i w:val="false"/>
          <w:color w:val="000000"/>
          <w:sz w:val="28"/>
        </w:rPr>
        <w:t>
      4) 19-тармақта "Қайырымдылық көмек" көрсетіледі;</w:t>
      </w:r>
    </w:p>
    <w:p>
      <w:pPr>
        <w:spacing w:after="0"/>
        <w:ind w:left="0"/>
        <w:jc w:val="both"/>
      </w:pPr>
      <w:r>
        <w:rPr>
          <w:rFonts w:ascii="Times New Roman"/>
          <w:b w:val="false"/>
          <w:i w:val="false"/>
          <w:color w:val="000000"/>
          <w:sz w:val="28"/>
        </w:rPr>
        <w:t>
      5) 20-тармақта "Демеушілік көмек" көрсетіледі;</w:t>
      </w:r>
    </w:p>
    <w:p>
      <w:pPr>
        <w:spacing w:after="0"/>
        <w:ind w:left="0"/>
        <w:jc w:val="both"/>
      </w:pPr>
      <w:r>
        <w:rPr>
          <w:rFonts w:ascii="Times New Roman"/>
          <w:b w:val="false"/>
          <w:i w:val="false"/>
          <w:color w:val="000000"/>
          <w:sz w:val="28"/>
        </w:rPr>
        <w:t>
      6) 21-тармақта "Мемлекеттік әлеуметтік тапсырысты, оның ішінде стратегиялық әріптестік шеңберінде іске асыруда шарт бойынша алынған кіріс" көрсетіледі;</w:t>
      </w:r>
    </w:p>
    <w:p>
      <w:pPr>
        <w:spacing w:after="0"/>
        <w:ind w:left="0"/>
        <w:jc w:val="both"/>
      </w:pPr>
      <w:r>
        <w:rPr>
          <w:rFonts w:ascii="Times New Roman"/>
          <w:b w:val="false"/>
          <w:i w:val="false"/>
          <w:color w:val="000000"/>
          <w:sz w:val="28"/>
        </w:rPr>
        <w:t>
      7) 22-тармақта Қазақстан Республикасының заңнамалық актілерінде тыйым салынбаған өзге де кірістер көрсетіледі;</w:t>
      </w:r>
    </w:p>
    <w:p>
      <w:pPr>
        <w:spacing w:after="0"/>
        <w:ind w:left="0"/>
        <w:jc w:val="both"/>
      </w:pPr>
      <w:r>
        <w:rPr>
          <w:rFonts w:ascii="Times New Roman"/>
          <w:b w:val="false"/>
          <w:i w:val="false"/>
          <w:color w:val="000000"/>
          <w:sz w:val="28"/>
        </w:rPr>
        <w:t>
      8) 23-тармақта "Барлық кірістер" көрсетіледі.</w:t>
      </w:r>
    </w:p>
    <w:bookmarkStart w:name="z61" w:id="55"/>
    <w:p>
      <w:pPr>
        <w:spacing w:after="0"/>
        <w:ind w:left="0"/>
        <w:jc w:val="both"/>
      </w:pPr>
      <w:r>
        <w:rPr>
          <w:rFonts w:ascii="Times New Roman"/>
          <w:b w:val="false"/>
          <w:i w:val="false"/>
          <w:color w:val="000000"/>
          <w:sz w:val="28"/>
        </w:rPr>
        <w:t>
      8. "Есепті кезеңде ҮЕҰ-дың шығыстары (сомасы, теңге)" VI бөлімі мынадай мәліметтермен көрсетіледі:</w:t>
      </w:r>
    </w:p>
    <w:bookmarkEnd w:id="55"/>
    <w:p>
      <w:pPr>
        <w:spacing w:after="0"/>
        <w:ind w:left="0"/>
        <w:jc w:val="both"/>
      </w:pPr>
      <w:r>
        <w:rPr>
          <w:rFonts w:ascii="Times New Roman"/>
          <w:b w:val="false"/>
          <w:i w:val="false"/>
          <w:color w:val="000000"/>
          <w:sz w:val="28"/>
        </w:rPr>
        <w:t>
      1) 24-тармақта "Коммерциялық емес ұйымдарды ұстау" көрсетіледі;</w:t>
      </w:r>
    </w:p>
    <w:p>
      <w:pPr>
        <w:spacing w:after="0"/>
        <w:ind w:left="0"/>
        <w:jc w:val="both"/>
      </w:pPr>
      <w:r>
        <w:rPr>
          <w:rFonts w:ascii="Times New Roman"/>
          <w:b w:val="false"/>
          <w:i w:val="false"/>
          <w:color w:val="000000"/>
          <w:sz w:val="28"/>
        </w:rPr>
        <w:t>
      2) 25-тармақта "Іс шараларды ұйымдастыру мен өткізу" көрсетіледі;</w:t>
      </w:r>
    </w:p>
    <w:p>
      <w:pPr>
        <w:spacing w:after="0"/>
        <w:ind w:left="0"/>
        <w:jc w:val="both"/>
      </w:pPr>
      <w:r>
        <w:rPr>
          <w:rFonts w:ascii="Times New Roman"/>
          <w:b w:val="false"/>
          <w:i w:val="false"/>
          <w:color w:val="000000"/>
          <w:sz w:val="28"/>
        </w:rPr>
        <w:t>
      3) 26-тармақта "Сыйақы" көрсетіледі;</w:t>
      </w:r>
    </w:p>
    <w:p>
      <w:pPr>
        <w:spacing w:after="0"/>
        <w:ind w:left="0"/>
        <w:jc w:val="both"/>
      </w:pPr>
      <w:r>
        <w:rPr>
          <w:rFonts w:ascii="Times New Roman"/>
          <w:b w:val="false"/>
          <w:i w:val="false"/>
          <w:color w:val="000000"/>
          <w:sz w:val="28"/>
        </w:rPr>
        <w:t>
      4) 27-тармақта "Қайырымдылық көмек" көрсетіледі;</w:t>
      </w:r>
    </w:p>
    <w:p>
      <w:pPr>
        <w:spacing w:after="0"/>
        <w:ind w:left="0"/>
        <w:jc w:val="both"/>
      </w:pPr>
      <w:r>
        <w:rPr>
          <w:rFonts w:ascii="Times New Roman"/>
          <w:b w:val="false"/>
          <w:i w:val="false"/>
          <w:color w:val="000000"/>
          <w:sz w:val="28"/>
        </w:rPr>
        <w:t>
      5) 29-тармақта "Өзге шығыстар" барлық шығыстар сомасы көрсетіледі;</w:t>
      </w:r>
    </w:p>
    <w:p>
      <w:pPr>
        <w:spacing w:after="0"/>
        <w:ind w:left="0"/>
        <w:jc w:val="both"/>
      </w:pPr>
      <w:r>
        <w:rPr>
          <w:rFonts w:ascii="Times New Roman"/>
          <w:b w:val="false"/>
          <w:i w:val="false"/>
          <w:color w:val="000000"/>
          <w:sz w:val="28"/>
        </w:rPr>
        <w:t>
      6) 30-тармақта "Барлық шығыстар" барлық шығыстар сомасы көрсетіледі.</w:t>
      </w:r>
    </w:p>
    <w:bookmarkStart w:name="z62" w:id="56"/>
    <w:p>
      <w:pPr>
        <w:spacing w:after="0"/>
        <w:ind w:left="0"/>
        <w:jc w:val="both"/>
      </w:pPr>
      <w:r>
        <w:rPr>
          <w:rFonts w:ascii="Times New Roman"/>
          <w:b w:val="false"/>
          <w:i w:val="false"/>
          <w:color w:val="000000"/>
          <w:sz w:val="28"/>
        </w:rPr>
        <w:t>
      9. "Бюджет" VII бөлімін филиалдар немесе халықаралық және шетелдік ұйымдардың өкілдіктері мынадай түрде көрсетіледі (сомасы теңгемен көрсетіледі):</w:t>
      </w:r>
    </w:p>
    <w:bookmarkEnd w:id="56"/>
    <w:p>
      <w:pPr>
        <w:spacing w:after="0"/>
        <w:ind w:left="0"/>
        <w:jc w:val="both"/>
      </w:pPr>
      <w:r>
        <w:rPr>
          <w:rFonts w:ascii="Times New Roman"/>
          <w:b w:val="false"/>
          <w:i w:val="false"/>
          <w:color w:val="000000"/>
          <w:sz w:val="28"/>
        </w:rPr>
        <w:t xml:space="preserve">
      1) 31-тармақта "Қазақстан Республикасында жобаларды/бағдарламаларды қаржыландыру бюджеті" (егер жобаны және/немесе бағдарлама филиал немесе өкілдік Қазақстан Республикасының аумағында қаржыландырса) көрсетіледі; </w:t>
      </w:r>
    </w:p>
    <w:bookmarkStart w:name="z63" w:id="57"/>
    <w:p>
      <w:pPr>
        <w:spacing w:after="0"/>
        <w:ind w:left="0"/>
        <w:jc w:val="both"/>
      </w:pPr>
      <w:r>
        <w:rPr>
          <w:rFonts w:ascii="Times New Roman"/>
          <w:b w:val="false"/>
          <w:i w:val="false"/>
          <w:color w:val="000000"/>
          <w:sz w:val="28"/>
        </w:rPr>
        <w:t>
      10. "Үкіметтік емес ұйымдардың филиалы(-дары) және өкілдігі (-тері)" нысанның 2-кестесі мынадай мәліметтермен көрсетіледі:</w:t>
      </w:r>
    </w:p>
    <w:bookmarkEnd w:id="57"/>
    <w:p>
      <w:pPr>
        <w:spacing w:after="0"/>
        <w:ind w:left="0"/>
        <w:jc w:val="both"/>
      </w:pPr>
      <w:r>
        <w:rPr>
          <w:rFonts w:ascii="Times New Roman"/>
          <w:b w:val="false"/>
          <w:i w:val="false"/>
          <w:color w:val="000000"/>
          <w:sz w:val="28"/>
        </w:rPr>
        <w:t>
      1) 1-бағанда реттік сан көрсетіледі;</w:t>
      </w:r>
    </w:p>
    <w:p>
      <w:pPr>
        <w:spacing w:after="0"/>
        <w:ind w:left="0"/>
        <w:jc w:val="both"/>
      </w:pPr>
      <w:r>
        <w:rPr>
          <w:rFonts w:ascii="Times New Roman"/>
          <w:b w:val="false"/>
          <w:i w:val="false"/>
          <w:color w:val="000000"/>
          <w:sz w:val="28"/>
        </w:rPr>
        <w:t>
      2) 2-бағанда "Атауы" көрсетіледі;</w:t>
      </w:r>
    </w:p>
    <w:p>
      <w:pPr>
        <w:spacing w:after="0"/>
        <w:ind w:left="0"/>
        <w:jc w:val="both"/>
      </w:pPr>
      <w:r>
        <w:rPr>
          <w:rFonts w:ascii="Times New Roman"/>
          <w:b w:val="false"/>
          <w:i w:val="false"/>
          <w:color w:val="000000"/>
          <w:sz w:val="28"/>
        </w:rPr>
        <w:t>
      3) 3-бағанда "БСН" көрсетіледі;</w:t>
      </w:r>
    </w:p>
    <w:p>
      <w:pPr>
        <w:spacing w:after="0"/>
        <w:ind w:left="0"/>
        <w:jc w:val="both"/>
      </w:pPr>
      <w:r>
        <w:rPr>
          <w:rFonts w:ascii="Times New Roman"/>
          <w:b w:val="false"/>
          <w:i w:val="false"/>
          <w:color w:val="000000"/>
          <w:sz w:val="28"/>
        </w:rPr>
        <w:t>
      4) 4-бағанда "Орналасқан жері" көрсетіледі;</w:t>
      </w:r>
    </w:p>
    <w:p>
      <w:pPr>
        <w:spacing w:after="0"/>
        <w:ind w:left="0"/>
        <w:jc w:val="both"/>
      </w:pPr>
      <w:r>
        <w:rPr>
          <w:rFonts w:ascii="Times New Roman"/>
          <w:b w:val="false"/>
          <w:i w:val="false"/>
          <w:color w:val="000000"/>
          <w:sz w:val="28"/>
        </w:rPr>
        <w:t>
      5) 5-бағанда "Басшының АТӘ (болған жағдайда)" көрсетіледі;</w:t>
      </w:r>
    </w:p>
    <w:p>
      <w:pPr>
        <w:spacing w:after="0"/>
        <w:ind w:left="0"/>
        <w:jc w:val="both"/>
      </w:pPr>
      <w:r>
        <w:rPr>
          <w:rFonts w:ascii="Times New Roman"/>
          <w:b w:val="false"/>
          <w:i w:val="false"/>
          <w:color w:val="000000"/>
          <w:sz w:val="28"/>
        </w:rPr>
        <w:t>
      6) 6-бағанда "Тіркелген күні" көрсетіледі;</w:t>
      </w:r>
    </w:p>
    <w:bookmarkStart w:name="z64" w:id="58"/>
    <w:p>
      <w:pPr>
        <w:spacing w:after="0"/>
        <w:ind w:left="0"/>
        <w:jc w:val="both"/>
      </w:pPr>
      <w:r>
        <w:rPr>
          <w:rFonts w:ascii="Times New Roman"/>
          <w:b w:val="false"/>
          <w:i w:val="false"/>
          <w:color w:val="000000"/>
          <w:sz w:val="28"/>
        </w:rPr>
        <w:t>
      11. "Үкіметтік емес ұйымдардың, филиалдардың және шетелдік және халықаралық коммерциялық емес ұйымдар өкілеттіктерінің (оқшауланған бөлімшелерінің) есепті кезеңде іске асырған және ағымдағы жылы іске асыратын жобалары" нысанның 3-кестесі мынадай мәліметтермен көрсетіледі:</w:t>
      </w:r>
    </w:p>
    <w:bookmarkEnd w:id="58"/>
    <w:p>
      <w:pPr>
        <w:spacing w:after="0"/>
        <w:ind w:left="0"/>
        <w:jc w:val="both"/>
      </w:pPr>
      <w:r>
        <w:rPr>
          <w:rFonts w:ascii="Times New Roman"/>
          <w:b w:val="false"/>
          <w:i w:val="false"/>
          <w:color w:val="000000"/>
          <w:sz w:val="28"/>
        </w:rPr>
        <w:t>
      1) 1-бағанда реттік сан көрсетіледі;</w:t>
      </w:r>
    </w:p>
    <w:p>
      <w:pPr>
        <w:spacing w:after="0"/>
        <w:ind w:left="0"/>
        <w:jc w:val="both"/>
      </w:pPr>
      <w:r>
        <w:rPr>
          <w:rFonts w:ascii="Times New Roman"/>
          <w:b w:val="false"/>
          <w:i w:val="false"/>
          <w:color w:val="000000"/>
          <w:sz w:val="28"/>
        </w:rPr>
        <w:t>
      2) 2-бағанда "Жобаның/бағдарламаның атауы" көрсетіледі;</w:t>
      </w:r>
    </w:p>
    <w:p>
      <w:pPr>
        <w:spacing w:after="0"/>
        <w:ind w:left="0"/>
        <w:jc w:val="both"/>
      </w:pPr>
      <w:r>
        <w:rPr>
          <w:rFonts w:ascii="Times New Roman"/>
          <w:b w:val="false"/>
          <w:i w:val="false"/>
          <w:color w:val="000000"/>
          <w:sz w:val="28"/>
        </w:rPr>
        <w:t>
      3) 3-бағанда "Донор ұйымының тапсырыс берушінің жобаның/ бағдарламаның БСН салық тіркеу нөмірінің аналогы (шетелдік заңды тұлға үшін)" көрсетіледі;</w:t>
      </w:r>
    </w:p>
    <w:p>
      <w:pPr>
        <w:spacing w:after="0"/>
        <w:ind w:left="0"/>
        <w:jc w:val="both"/>
      </w:pPr>
      <w:r>
        <w:rPr>
          <w:rFonts w:ascii="Times New Roman"/>
          <w:b w:val="false"/>
          <w:i w:val="false"/>
          <w:color w:val="000000"/>
          <w:sz w:val="28"/>
        </w:rPr>
        <w:t>
      4) 4-бағанда "Донор ұйымының, тапсырыс берушінің атауы" көрсетіледі;</w:t>
      </w:r>
    </w:p>
    <w:p>
      <w:pPr>
        <w:spacing w:after="0"/>
        <w:ind w:left="0"/>
        <w:jc w:val="both"/>
      </w:pPr>
      <w:r>
        <w:rPr>
          <w:rFonts w:ascii="Times New Roman"/>
          <w:b w:val="false"/>
          <w:i w:val="false"/>
          <w:color w:val="000000"/>
          <w:sz w:val="28"/>
        </w:rPr>
        <w:t>
      5) 5-бағанда "Қаржыландыру көзі (мемлекеттік, шетелдік, коммерциялық, коммерциялық емес шетелдік, коммерциялық қазақстандық, коммерциялық емес қазақстандық, өзін-өзі қаржыландыру)" көрсетіледі;</w:t>
      </w:r>
    </w:p>
    <w:p>
      <w:pPr>
        <w:spacing w:after="0"/>
        <w:ind w:left="0"/>
        <w:jc w:val="both"/>
      </w:pPr>
      <w:r>
        <w:rPr>
          <w:rFonts w:ascii="Times New Roman"/>
          <w:b w:val="false"/>
          <w:i w:val="false"/>
          <w:color w:val="000000"/>
          <w:sz w:val="28"/>
        </w:rPr>
        <w:t>
      6) 6-бағанда "Жобаның саласы (1 кестенің 15 тармағын таңдаңыз)" көрсетіледі;</w:t>
      </w:r>
    </w:p>
    <w:p>
      <w:pPr>
        <w:spacing w:after="0"/>
        <w:ind w:left="0"/>
        <w:jc w:val="both"/>
      </w:pPr>
      <w:r>
        <w:rPr>
          <w:rFonts w:ascii="Times New Roman"/>
          <w:b w:val="false"/>
          <w:i w:val="false"/>
          <w:color w:val="000000"/>
          <w:sz w:val="28"/>
        </w:rPr>
        <w:t>
      7) 7-бағанда "Жоба/бағдарлама мақсаты" көрсетіледі;</w:t>
      </w:r>
    </w:p>
    <w:p>
      <w:pPr>
        <w:spacing w:after="0"/>
        <w:ind w:left="0"/>
        <w:jc w:val="both"/>
      </w:pPr>
      <w:r>
        <w:rPr>
          <w:rFonts w:ascii="Times New Roman"/>
          <w:b w:val="false"/>
          <w:i w:val="false"/>
          <w:color w:val="000000"/>
          <w:sz w:val="28"/>
        </w:rPr>
        <w:t>
      8) 8-бағанда "Жобаны іске асырған өңір (облыстар, республикалық маңызы бар қалалар, астана)" көрсетіледі;</w:t>
      </w:r>
    </w:p>
    <w:p>
      <w:pPr>
        <w:spacing w:after="0"/>
        <w:ind w:left="0"/>
        <w:jc w:val="both"/>
      </w:pPr>
      <w:r>
        <w:rPr>
          <w:rFonts w:ascii="Times New Roman"/>
          <w:b w:val="false"/>
          <w:i w:val="false"/>
          <w:color w:val="000000"/>
          <w:sz w:val="28"/>
        </w:rPr>
        <w:t>
      9) 9-бағанда "Жалпы қаржыландыру жобасы (теңге)" көрсетіледі;</w:t>
      </w:r>
    </w:p>
    <w:p>
      <w:pPr>
        <w:spacing w:after="0"/>
        <w:ind w:left="0"/>
        <w:jc w:val="both"/>
      </w:pPr>
      <w:r>
        <w:rPr>
          <w:rFonts w:ascii="Times New Roman"/>
          <w:b w:val="false"/>
          <w:i w:val="false"/>
          <w:color w:val="000000"/>
          <w:sz w:val="28"/>
        </w:rPr>
        <w:t>
      10) 10-бағанда "Есепті кезеңде алынған жобаға қаржыландыру (теңге)" көрсетіледі;</w:t>
      </w:r>
    </w:p>
    <w:p>
      <w:pPr>
        <w:spacing w:after="0"/>
        <w:ind w:left="0"/>
        <w:jc w:val="both"/>
      </w:pPr>
      <w:r>
        <w:rPr>
          <w:rFonts w:ascii="Times New Roman"/>
          <w:b w:val="false"/>
          <w:i w:val="false"/>
          <w:color w:val="000000"/>
          <w:sz w:val="28"/>
        </w:rPr>
        <w:t>
      11) 11-бағанда "Жобаны орындау туралы қысқаша ақпарат" көрсетіледі.</w:t>
      </w:r>
    </w:p>
    <w:bookmarkStart w:name="z65" w:id="59"/>
    <w:p>
      <w:pPr>
        <w:spacing w:after="0"/>
        <w:ind w:left="0"/>
        <w:jc w:val="both"/>
      </w:pPr>
      <w:r>
        <w:rPr>
          <w:rFonts w:ascii="Times New Roman"/>
          <w:b w:val="false"/>
          <w:i w:val="false"/>
          <w:color w:val="000000"/>
          <w:sz w:val="28"/>
        </w:rPr>
        <w:t>
      12. "Филиалдардың және (немесе) өкілдіктердің (оқшауланған бөлімшелерінің есепті мерзімде іске асырылған және ағымдағы жылы іске асырылатын жобалары" нысанның 4-кестесі мынадай мәліметтермен көрсетіледі:</w:t>
      </w:r>
    </w:p>
    <w:bookmarkEnd w:id="59"/>
    <w:p>
      <w:pPr>
        <w:spacing w:after="0"/>
        <w:ind w:left="0"/>
        <w:jc w:val="both"/>
      </w:pPr>
      <w:r>
        <w:rPr>
          <w:rFonts w:ascii="Times New Roman"/>
          <w:b w:val="false"/>
          <w:i w:val="false"/>
          <w:color w:val="000000"/>
          <w:sz w:val="28"/>
        </w:rPr>
        <w:t>
      1) 1-бағанда реттік сан көрсетіледі;</w:t>
      </w:r>
    </w:p>
    <w:p>
      <w:pPr>
        <w:spacing w:after="0"/>
        <w:ind w:left="0"/>
        <w:jc w:val="both"/>
      </w:pPr>
      <w:r>
        <w:rPr>
          <w:rFonts w:ascii="Times New Roman"/>
          <w:b w:val="false"/>
          <w:i w:val="false"/>
          <w:color w:val="000000"/>
          <w:sz w:val="28"/>
        </w:rPr>
        <w:t>
      2) 2-бағанда "Филиалдар және (немесе) (өкілдіктер) атауы" көрсетіледі;</w:t>
      </w:r>
    </w:p>
    <w:p>
      <w:pPr>
        <w:spacing w:after="0"/>
        <w:ind w:left="0"/>
        <w:jc w:val="both"/>
      </w:pPr>
      <w:r>
        <w:rPr>
          <w:rFonts w:ascii="Times New Roman"/>
          <w:b w:val="false"/>
          <w:i w:val="false"/>
          <w:color w:val="000000"/>
          <w:sz w:val="28"/>
        </w:rPr>
        <w:t>
      3) 3-бағанда "Жобаның/бағдарламаның атауы" көрсетіледі;</w:t>
      </w:r>
    </w:p>
    <w:p>
      <w:pPr>
        <w:spacing w:after="0"/>
        <w:ind w:left="0"/>
        <w:jc w:val="both"/>
      </w:pPr>
      <w:r>
        <w:rPr>
          <w:rFonts w:ascii="Times New Roman"/>
          <w:b w:val="false"/>
          <w:i w:val="false"/>
          <w:color w:val="000000"/>
          <w:sz w:val="28"/>
        </w:rPr>
        <w:t>
      4) 4-бағанда "Донор ұйымының тапсырыс берушінің жобаның/ бағдарламаның БСН салық тіркеу нөмірінің аналогы (шетелдік заңды тұлға үшін)" көрсетіледі;</w:t>
      </w:r>
    </w:p>
    <w:p>
      <w:pPr>
        <w:spacing w:after="0"/>
        <w:ind w:left="0"/>
        <w:jc w:val="both"/>
      </w:pPr>
      <w:r>
        <w:rPr>
          <w:rFonts w:ascii="Times New Roman"/>
          <w:b w:val="false"/>
          <w:i w:val="false"/>
          <w:color w:val="000000"/>
          <w:sz w:val="28"/>
        </w:rPr>
        <w:t>
      5) 5-бағанда "Донор ұйымының, тапсырыс берушінің атауы" көрсетіледі;</w:t>
      </w:r>
    </w:p>
    <w:p>
      <w:pPr>
        <w:spacing w:after="0"/>
        <w:ind w:left="0"/>
        <w:jc w:val="both"/>
      </w:pPr>
      <w:r>
        <w:rPr>
          <w:rFonts w:ascii="Times New Roman"/>
          <w:b w:val="false"/>
          <w:i w:val="false"/>
          <w:color w:val="000000"/>
          <w:sz w:val="28"/>
        </w:rPr>
        <w:t>
      6) 6-бағанда "Қаржыландыру көзі (мемлекеттік, шетелдік, коммерциялық, коммерциялық емес шетелдік, коммерциялық қазақстандық, коммерциялық емес қазақстандық, өзін-өзі қаржыландыру)" көрсетіледі;</w:t>
      </w:r>
    </w:p>
    <w:p>
      <w:pPr>
        <w:spacing w:after="0"/>
        <w:ind w:left="0"/>
        <w:jc w:val="both"/>
      </w:pPr>
      <w:r>
        <w:rPr>
          <w:rFonts w:ascii="Times New Roman"/>
          <w:b w:val="false"/>
          <w:i w:val="false"/>
          <w:color w:val="000000"/>
          <w:sz w:val="28"/>
        </w:rPr>
        <w:t>
      7) 7-бағанда "Жобаның саласы (1-кестедегі 15 тармақта қызметтер саласы бөлімін таңдаңыз)" көрсетіледі;</w:t>
      </w:r>
    </w:p>
    <w:p>
      <w:pPr>
        <w:spacing w:after="0"/>
        <w:ind w:left="0"/>
        <w:jc w:val="both"/>
      </w:pPr>
      <w:r>
        <w:rPr>
          <w:rFonts w:ascii="Times New Roman"/>
          <w:b w:val="false"/>
          <w:i w:val="false"/>
          <w:color w:val="000000"/>
          <w:sz w:val="28"/>
        </w:rPr>
        <w:t>
      8) 8-бағанда "Жобаны іске асырған өңір (облыстар, республикалық маңызы бар қалалар, астана)" көрсетіледі;</w:t>
      </w:r>
    </w:p>
    <w:p>
      <w:pPr>
        <w:spacing w:after="0"/>
        <w:ind w:left="0"/>
        <w:jc w:val="both"/>
      </w:pPr>
      <w:r>
        <w:rPr>
          <w:rFonts w:ascii="Times New Roman"/>
          <w:b w:val="false"/>
          <w:i w:val="false"/>
          <w:color w:val="000000"/>
          <w:sz w:val="28"/>
        </w:rPr>
        <w:t>
      9) 9-бағанда "Жалпы қаржыландыруы жобасы (теңге)" көрсетіледі;</w:t>
      </w:r>
    </w:p>
    <w:p>
      <w:pPr>
        <w:spacing w:after="0"/>
        <w:ind w:left="0"/>
        <w:jc w:val="both"/>
      </w:pPr>
      <w:r>
        <w:rPr>
          <w:rFonts w:ascii="Times New Roman"/>
          <w:b w:val="false"/>
          <w:i w:val="false"/>
          <w:color w:val="000000"/>
          <w:sz w:val="28"/>
        </w:rPr>
        <w:t>
      10) 10-бағанда "Есепті кезеңде жобаға алынған қаржыландыру (теңге)" көрсетіледі;</w:t>
      </w:r>
    </w:p>
    <w:p>
      <w:pPr>
        <w:spacing w:after="0"/>
        <w:ind w:left="0"/>
        <w:jc w:val="both"/>
      </w:pPr>
      <w:r>
        <w:rPr>
          <w:rFonts w:ascii="Times New Roman"/>
          <w:b w:val="false"/>
          <w:i w:val="false"/>
          <w:color w:val="000000"/>
          <w:sz w:val="28"/>
        </w:rPr>
        <w:t>
      11) 11-бағанда "Жобаны орындау туралы қысқаша ақпарат" көрсетіледі.</w:t>
      </w:r>
    </w:p>
    <w:bookmarkStart w:name="z66" w:id="60"/>
    <w:p>
      <w:pPr>
        <w:spacing w:after="0"/>
        <w:ind w:left="0"/>
        <w:jc w:val="both"/>
      </w:pPr>
      <w:r>
        <w:rPr>
          <w:rFonts w:ascii="Times New Roman"/>
          <w:b w:val="false"/>
          <w:i w:val="false"/>
          <w:color w:val="000000"/>
          <w:sz w:val="28"/>
        </w:rPr>
        <w:t>
      13. Үкіметтік емес ұйымдарды құрған "Құрылтайшылар (қатысушылар) туралы мәліметтер" нысанның 5-кестесі мынадай мәліметтермен көрсетіледі:</w:t>
      </w:r>
    </w:p>
    <w:bookmarkEnd w:id="60"/>
    <w:p>
      <w:pPr>
        <w:spacing w:after="0"/>
        <w:ind w:left="0"/>
        <w:jc w:val="both"/>
      </w:pPr>
      <w:r>
        <w:rPr>
          <w:rFonts w:ascii="Times New Roman"/>
          <w:b w:val="false"/>
          <w:i w:val="false"/>
          <w:color w:val="000000"/>
          <w:sz w:val="28"/>
        </w:rPr>
        <w:t>
      1) 1-бағанда реттік сан көрсетіледі;</w:t>
      </w:r>
    </w:p>
    <w:p>
      <w:pPr>
        <w:spacing w:after="0"/>
        <w:ind w:left="0"/>
        <w:jc w:val="both"/>
      </w:pPr>
      <w:r>
        <w:rPr>
          <w:rFonts w:ascii="Times New Roman"/>
          <w:b w:val="false"/>
          <w:i w:val="false"/>
          <w:color w:val="000000"/>
          <w:sz w:val="28"/>
        </w:rPr>
        <w:t>
      2) 2-бағанда "Ұйым атауы немесе АТӘ (болған жағдайда)" көрсетіледі;</w:t>
      </w:r>
    </w:p>
    <w:p>
      <w:pPr>
        <w:spacing w:after="0"/>
        <w:ind w:left="0"/>
        <w:jc w:val="both"/>
      </w:pPr>
      <w:r>
        <w:rPr>
          <w:rFonts w:ascii="Times New Roman"/>
          <w:b w:val="false"/>
          <w:i w:val="false"/>
          <w:color w:val="000000"/>
          <w:sz w:val="28"/>
        </w:rPr>
        <w:t>
      3) 3-бағанда "ЖСН/БСН салық тіркеу нөмірінің аналогы (шетелдік заңды тұлға үшін)" көрсетіледі.</w:t>
      </w:r>
    </w:p>
    <w:bookmarkStart w:name="z67" w:id="61"/>
    <w:p>
      <w:pPr>
        <w:spacing w:after="0"/>
        <w:ind w:left="0"/>
        <w:jc w:val="both"/>
      </w:pPr>
      <w:r>
        <w:rPr>
          <w:rFonts w:ascii="Times New Roman"/>
          <w:b w:val="false"/>
          <w:i w:val="false"/>
          <w:color w:val="000000"/>
          <w:sz w:val="28"/>
        </w:rPr>
        <w:t>
      14. "Қайырымдылық немесе демеушілік көмек алған немесе берген ұйым/орган, мемлекеттер" нысанның 6-кестесі мынадай мәліметтермен көрсетіледі:</w:t>
      </w:r>
    </w:p>
    <w:bookmarkEnd w:id="61"/>
    <w:p>
      <w:pPr>
        <w:spacing w:after="0"/>
        <w:ind w:left="0"/>
        <w:jc w:val="both"/>
      </w:pPr>
      <w:r>
        <w:rPr>
          <w:rFonts w:ascii="Times New Roman"/>
          <w:b w:val="false"/>
          <w:i w:val="false"/>
          <w:color w:val="000000"/>
          <w:sz w:val="28"/>
        </w:rPr>
        <w:t>
      1) 1-бағанда реттік сан көрсетіледі;</w:t>
      </w:r>
    </w:p>
    <w:p>
      <w:pPr>
        <w:spacing w:after="0"/>
        <w:ind w:left="0"/>
        <w:jc w:val="both"/>
      </w:pPr>
      <w:r>
        <w:rPr>
          <w:rFonts w:ascii="Times New Roman"/>
          <w:b w:val="false"/>
          <w:i w:val="false"/>
          <w:color w:val="000000"/>
          <w:sz w:val="28"/>
        </w:rPr>
        <w:t>
      2) 2-бағанда "Атауы" көрсетіледі;</w:t>
      </w:r>
    </w:p>
    <w:p>
      <w:pPr>
        <w:spacing w:after="0"/>
        <w:ind w:left="0"/>
        <w:jc w:val="both"/>
      </w:pPr>
      <w:r>
        <w:rPr>
          <w:rFonts w:ascii="Times New Roman"/>
          <w:b w:val="false"/>
          <w:i w:val="false"/>
          <w:color w:val="000000"/>
          <w:sz w:val="28"/>
        </w:rPr>
        <w:t>
      3) 3-бағанда "Көмекті алған Ұйымның атауы (БСН (немесе шетелдік ұйымдар, органдар үшін балама))" көрсетіледі;</w:t>
      </w:r>
    </w:p>
    <w:p>
      <w:pPr>
        <w:spacing w:after="0"/>
        <w:ind w:left="0"/>
        <w:jc w:val="both"/>
      </w:pPr>
      <w:r>
        <w:rPr>
          <w:rFonts w:ascii="Times New Roman"/>
          <w:b w:val="false"/>
          <w:i w:val="false"/>
          <w:color w:val="000000"/>
          <w:sz w:val="28"/>
        </w:rPr>
        <w:t>
      4) 4-бағанда "Алынған қаражат" көрсетіледі;</w:t>
      </w:r>
    </w:p>
    <w:p>
      <w:pPr>
        <w:spacing w:after="0"/>
        <w:ind w:left="0"/>
        <w:jc w:val="both"/>
      </w:pPr>
      <w:r>
        <w:rPr>
          <w:rFonts w:ascii="Times New Roman"/>
          <w:b w:val="false"/>
          <w:i w:val="false"/>
          <w:color w:val="000000"/>
          <w:sz w:val="28"/>
        </w:rPr>
        <w:t>
      5) 5-бағанда "Қаражатты қолдану мақсаты" көрсетіледі;</w:t>
      </w:r>
    </w:p>
    <w:p>
      <w:pPr>
        <w:spacing w:after="0"/>
        <w:ind w:left="0"/>
        <w:jc w:val="both"/>
      </w:pPr>
      <w:r>
        <w:rPr>
          <w:rFonts w:ascii="Times New Roman"/>
          <w:b w:val="false"/>
          <w:i w:val="false"/>
          <w:color w:val="000000"/>
          <w:sz w:val="28"/>
        </w:rPr>
        <w:t>
      6) 6-бағанда "Көмек берген Ұйымның атауы (БСН (немесе шетелдік ұйымдар, органдар үшін балама))" көрсетіледі;</w:t>
      </w:r>
    </w:p>
    <w:p>
      <w:pPr>
        <w:spacing w:after="0"/>
        <w:ind w:left="0"/>
        <w:jc w:val="both"/>
      </w:pPr>
      <w:r>
        <w:rPr>
          <w:rFonts w:ascii="Times New Roman"/>
          <w:b w:val="false"/>
          <w:i w:val="false"/>
          <w:color w:val="000000"/>
          <w:sz w:val="28"/>
        </w:rPr>
        <w:t>
      7) 7-бағанда "Жіберілген қаражат" көрсетіледі;</w:t>
      </w:r>
    </w:p>
    <w:p>
      <w:pPr>
        <w:spacing w:after="0"/>
        <w:ind w:left="0"/>
        <w:jc w:val="both"/>
      </w:pPr>
      <w:r>
        <w:rPr>
          <w:rFonts w:ascii="Times New Roman"/>
          <w:b w:val="false"/>
          <w:i w:val="false"/>
          <w:color w:val="000000"/>
          <w:sz w:val="28"/>
        </w:rPr>
        <w:t>
      8) 8-бағанда "Қаражатты қолдану мақсаты" көрсетіледі.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